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25f1d" w14:textId="8b25f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Аршалынского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1 февраля 2012 года № А-45. Зарегистрировано Управлением юстиции Аршалынского района Акмолинской области 1 марта 2012 года № 1-4-201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Аршалынского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Аршалынского района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 не работающие (три месяца и более);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уволенные в связи с завершением сроков сезонных и временных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молодежь из числа выпускников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инфицированные вирусом иммунодефицита человека и синдромом приобретенного иммунодефицита;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наркозависимые лица, прошедшие курс социально-психологической реабилитации.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Аршалынского района Акмолинской области от 18.06.2012 </w:t>
      </w:r>
      <w:r>
        <w:rPr>
          <w:rFonts w:ascii="Times New Roman"/>
          <w:b w:val="false"/>
          <w:i w:val="false"/>
          <w:color w:val="000000"/>
          <w:sz w:val="28"/>
        </w:rPr>
        <w:t>№ А-243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Аршалынского района Акшинеева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Аршалынского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Аршалынского района                         Е.Маржикпаев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