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a635" w14:textId="e82a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9 декабря 2011 года № 4С 40/2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мая 2012 года № 5С 5/4. Зарегистрировано Управлением юстиции Атбасарского района Акмолинской области 17 мая 2012 года № 1-5-185. Утратило силу в связи с истечением срока применения - (письмо Атбасарского районного маслихата Акмолинской области от 4 ноября 2014 года № 194)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Атбасарского районного маслихата Акмолинской области от 04.11.2014 № 194).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2012-2014 годы» от 9 декабря 2011 года № 4С 40/2 (зарегистрировано в Реестре государственной регистрации нормативных правовых актов за № 1-5-173, опубликовано от 27 января 2012 года в газетах «Атбасар»,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3812496,1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846296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- 39439,0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-28000,0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2898761,1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3879291,6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129986,0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- 131249,0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(-199181,5)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- 199181,5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- 116989,0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- 1263,0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- 83455,5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Атбасарского районного маслихата «О бюджете района на 2012-2014 годы» от 9 декабря 2011 года № 4С 40/2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Ивашин А.М.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Атбасарского района                   Сагдиев Е.Б.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5/4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409"/>
        <w:gridCol w:w="320"/>
        <w:gridCol w:w="8331"/>
        <w:gridCol w:w="25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40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3 812 496,1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846 296,0</w:t>
            </w:r>
          </w:p>
        </w:tc>
      </w:tr>
      <w:tr>
        <w:trPr>
          <w:trHeight w:val="37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73 916,0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472 592,0</w:t>
            </w:r>
          </w:p>
        </w:tc>
      </w:tr>
      <w:tr>
        <w:trPr>
          <w:trHeight w:val="31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472 592,0</w:t>
            </w:r>
          </w:p>
        </w:tc>
      </w:tr>
      <w:tr>
        <w:trPr>
          <w:trHeight w:val="3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252 236,0</w:t>
            </w:r>
          </w:p>
        </w:tc>
      </w:tr>
      <w:tr>
        <w:trPr>
          <w:trHeight w:val="3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160 709,0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29 274,0</w:t>
            </w:r>
          </w:p>
        </w:tc>
      </w:tr>
      <w:tr>
        <w:trPr>
          <w:trHeight w:val="39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59 088,0</w:t>
            </w:r>
          </w:p>
        </w:tc>
      </w:tr>
      <w:tr>
        <w:trPr>
          <w:trHeight w:val="43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58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40 600,0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7 432,0</w:t>
            </w:r>
          </w:p>
        </w:tc>
      </w:tr>
      <w:tr>
        <w:trPr>
          <w:trHeight w:val="6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6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12 368,0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10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6 952,0</w:t>
            </w:r>
          </w:p>
        </w:tc>
      </w:tr>
      <w:tr>
        <w:trPr>
          <w:trHeight w:val="3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39 439,0</w:t>
            </w:r>
          </w:p>
        </w:tc>
      </w:tr>
      <w:tr>
        <w:trPr>
          <w:trHeight w:val="3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3 579,0</w:t>
            </w:r>
          </w:p>
        </w:tc>
      </w:tr>
      <w:tr>
        <w:trPr>
          <w:trHeight w:val="67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52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3 154,0</w:t>
            </w:r>
          </w:p>
        </w:tc>
      </w:tr>
      <w:tr>
        <w:trPr>
          <w:trHeight w:val="103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02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165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18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34 613,0</w:t>
            </w:r>
          </w:p>
        </w:tc>
      </w:tr>
      <w:tr>
        <w:trPr>
          <w:trHeight w:val="3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4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6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51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27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30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5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28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2 898 761,1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395 416,1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1 155 821,0</w:t>
            </w:r>
          </w:p>
        </w:tc>
      </w:tr>
      <w:tr>
        <w:trPr>
          <w:trHeight w:val="255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1 347 524,0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261"/>
        <w:gridCol w:w="552"/>
        <w:gridCol w:w="7861"/>
        <w:gridCol w:w="25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3 879 291,6</w:t>
            </w:r>
          </w:p>
        </w:tc>
      </w:tr>
      <w:tr>
        <w:trPr>
          <w:trHeight w:val="37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217 774,8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60 328,0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114 945,8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113 425,8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28 590,0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1 806,0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6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5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2 126 047,2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1 876 047,2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1 722 153,2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27 955,0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60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140 478,0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140 478,0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48 042,0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16 296,0</w:t>
            </w:r>
          </w:p>
        </w:tc>
      </w:tr>
      <w:tr>
        <w:trPr>
          <w:trHeight w:val="43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362 358,8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91 444,0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233 476,0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220 476,0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27 424,0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10 014,8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7 944,8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1 470,0</w:t>
            </w:r>
          </w:p>
        </w:tc>
      </w:tr>
      <w:tr>
        <w:trPr>
          <w:trHeight w:val="76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294 808,4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114 915,0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63 935,0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15 049,0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14 594,4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150 250,0</w:t>
            </w:r>
          </w:p>
        </w:tc>
      </w:tr>
      <w:tr>
        <w:trPr>
          <w:trHeight w:val="124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38 351,1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18 865,1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16 041,0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3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</w:p>
        </w:tc>
      </w:tr>
      <w:tr>
        <w:trPr>
          <w:trHeight w:val="57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51 632,1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26 500,0</w:t>
            </w:r>
          </w:p>
        </w:tc>
      </w:tr>
      <w:tr>
        <w:trPr>
          <w:trHeight w:val="9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25 132,1</w:t>
            </w:r>
          </w:p>
        </w:tc>
      </w:tr>
      <w:tr>
        <w:trPr>
          <w:trHeight w:val="39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575 572,7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10 046,7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7 203,7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регионов"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57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57 612,5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129 986,0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131 249,0</w:t>
            </w:r>
          </w:p>
        </w:tc>
      </w:tr>
      <w:tr>
        <w:trPr>
          <w:trHeight w:val="12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31 249,0</w:t>
            </w:r>
          </w:p>
        </w:tc>
      </w:tr>
      <w:tr>
        <w:trPr>
          <w:trHeight w:val="46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42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-199 181,5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199 181,5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31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116 989,0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7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9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 5/4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535"/>
        <w:gridCol w:w="535"/>
        <w:gridCol w:w="8138"/>
        <w:gridCol w:w="237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168 869,8</w:t>
            </w:r>
          </w:p>
        </w:tc>
      </w:tr>
      <w:tr>
        <w:trPr>
          <w:trHeight w:val="24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114 945,8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Борисовского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6 703,9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аульного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6 087,9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6 087,9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7 789,9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5 988,9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5 988,9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Новосельского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7 783,9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6 970,9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6 111,9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Сепеевского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7 363,2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5 843,2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7 129,6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Сочинского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7 176,9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7 176,9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6 371,9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6 371,9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7 345,9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7 345,9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14 190,0</w:t>
            </w:r>
          </w:p>
        </w:tc>
      </w:tr>
      <w:tr>
        <w:trPr>
          <w:trHeight w:val="54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27 424,0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26 424,0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6 778,0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17 851,0</w:t>
            </w:r>
          </w:p>
        </w:tc>
      </w:tr>
      <w:tr>
        <w:trPr>
          <w:trHeight w:val="375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