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b6da" w14:textId="d50b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8 августа 2012 года № 5С 8/2. Зарегистрировано Управлением юстиции Атбасарского района Акмолинской области 15 августа 2012 года № 1-5-189.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3896050,4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-39439,0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2951915,4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3962845,9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117851,0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- 119114,0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(-187046,5)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187046,5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- 104854,0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- 1263,0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 А.Б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Атбасарского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5С 8/2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09"/>
        <w:gridCol w:w="709"/>
        <w:gridCol w:w="8516"/>
        <w:gridCol w:w="24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3 896 050,4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861 696,0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482 992,0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482 992,0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257 236,0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160 709,0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64 088,0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39 439,0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3 154,0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0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5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22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2 951 915,4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2 951 915,4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2 951 915,4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08"/>
        <w:gridCol w:w="263"/>
        <w:gridCol w:w="778"/>
        <w:gridCol w:w="8356"/>
        <w:gridCol w:w="252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3 962 845,9</w:t>
            </w:r>
          </w:p>
        </w:tc>
      </w:tr>
      <w:tr>
        <w:trPr>
          <w:trHeight w:val="37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219 528,3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61 213,5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61 117,3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114 393,8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28 490,0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10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2 174 722,0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1 924 722,0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1 740 026,5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58 168,0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27 955,0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18 435,2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31 818,3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19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138 647,5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138 647,5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47 838,0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16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404 816,8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220 476,0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42 970,8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76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298 091,9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115 434,1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15 359,4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4 918,4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17 048,4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1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15 941,0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1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15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576 557,7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10 044,7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бюджета»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22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117 851,0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119 114,0</w:t>
            </w:r>
          </w:p>
        </w:tc>
      </w:tr>
      <w:tr>
        <w:trPr>
          <w:trHeight w:val="115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19 114,0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0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2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-187 046,5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187 046,5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104 854,0</w:t>
            </w:r>
          </w:p>
        </w:tc>
      </w:tr>
      <w:tr>
        <w:trPr>
          <w:trHeight w:val="31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104 854,0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104 854,0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Атбасарского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5С 8/2</w:t>
      </w:r>
    </w:p>
    <w:bookmarkEnd w:id="2"/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2"/>
        <w:gridCol w:w="773"/>
        <w:gridCol w:w="8368"/>
        <w:gridCol w:w="24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152 139,8</w:t>
            </w:r>
          </w:p>
        </w:tc>
      </w:tr>
      <w:tr>
        <w:trPr>
          <w:trHeight w:val="21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6 764,6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6 148,6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6 148,6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7 832,5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6 210,2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7 328,2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7 406,6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7 406,6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16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21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