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5b39b" w14:textId="b05b3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Атбасарского районного маслихата от 9 декабря 2011 года № 4С 40/2 "О бюджете района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4 декабря 2012 года № 5С 11/1. Зарегистрировано Департаментом юстиции Акмолинской области 11 декабря 2012 года № 3525. Утратило силу в связи с истечением срока применения - (письмо Атбасарского районного маслихата Акмолинской области от 4 ноября 2014 года № 194)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Атбасарского районного маслихата Акмолинской области от 04.11.2014 № 194).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Атбасарский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Атбасарского районного маслихата «О бюджете района на 2012-2014 годы» от 9 декабря 2011 года № 4С 40/2 (зарегистрировано в Реестре государственной регистрации нормативных правовых актов за № 1-5-173, опубликовано от 27 января 2012 года в газетах «Атбасар», «Простор»)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района на 2012-2014 годы согласно приложениям 1, 2 и 3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3955866,5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863809,0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- 37351,4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- 37994,6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3016711,5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4025062,0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40985,0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- 41614,0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- 629,0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(-110180,5)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- 110180,5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- 36854,0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- 10129,0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- 83455,5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«7. Учесть, что в составе расходов бюджета района на 2012 год предусмотрены целевые трансферты на развитие из областного бюджета на строительство детского сада на 320 мест в городе Атбасар в сумме 280000,0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«8. Учесть, что в составе расходов бюджета района на 2012 год предусмотрены целевые трансферты на развитие из областного бюджета на строительство спортивного модуля с плавательным бассейном в городе Атбасар в сумме 120000,0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«8-1. Учесть, что в составе расходов бюджета района на 2012 год предусмотрены целевые трансферты на развитие из республиканского бюджета на проектирование, строительство и (или) приобретение жилья государственного коммунального жилищного фонда в сумме 33000,0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«9. Учесть, что в составе расходов бюджета района на 2012 год предусмотрены целевые текущие трансферты из республиканского бюджета на реализацию мер по оказанию социальной поддержки специалистов в сумме 2226,0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«11. Учесть, что в составе расходов бюджета района на 2012 год предусмотрены целевые текущие трансферты из республиканского бюджета на оказание жилищной помощи в сумме 834,0 тысячи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«12. Учесть, что в составе расходов бюджета района на 2012 год предусмотрены целевые текущие трансферты из республиканского бюджета на частичное субсидирование заработной платы, предоставление субсидий на переезд, на обеспечение деятельности центров занятости населения и на молодежную практику в сумме 23565,8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«13. Учесть, что в составе расходов бюджета района на 2012 год предусмотрены целевые текущие трансферты из областного бюджета на оказание социальной помощи участникам и инвалидам Великой отечественной войны на расходы за коммунальные услуги в сумме 2447,0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«14. Учесть, что в составе расходов бюджета района на 2012 год предусмотрены целевые текущие трансферты из областного бюджета на оплату за учебу в колледжах студентам из малообеспеченных семей Акмолинской области и многодетных семей сельской местности Акмолинской области в сумме 2287,7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«16. Учесть, что в составе расходов бюджета района на 2012 год предусмотрены целевые текущие трансферты из республиканского бюджета на реализацию государственного образовательного заказа в дошкольных организациях образования в сумме 75737,0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«17. Учесть, что в составе расходов бюджета района на 2012 год предусмотрены целевые текущие трансферты из республиканского бюджета на оснащение учебным оборудованием кабинетов физики, химии, биологии в государственных учреждениях основного среднего и общего среднего образования в сумме 12282,0 тысячи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20-1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«20-1. Учесть, что в составе расходов бюджета района на 2012 год предусмотрены целевые текущие трансферты из республиканского бюджета на повышение оплаты труда учителям, прошедшим повышение квалификации по учебным программам АОО «Назарбаев Интеллектуальные школы» в сумме 1274 тысячи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21-3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«21-3. Учесть, что в составе расходов бюджета района на 2012 год предусмотрены целевые текущие трансферты из областного бюджета на капитальный ремонт здания Детской музыкальной школы города Атбасар в сумме 21323,1 тысяча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«22. Учесть, что в бюджете района на 2012 год предусмотрен бюджетный кредит из республиканского бюджета на проведение ремонта общего имущества объектов кондоминиума в сумме 32000,0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«24. Учесть, что в бюджете района на 2012 год предусмотрено погашение основного долга по бюджетным кредитам, выделенных в 2010 и 2011 годах для реализации мер социальной поддержки специалистов в сумме 629,0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24-3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«24-3. Учесть, что в бюджете района на 2012 год предусмотрено вознаграждение по бюджетным кредитам, выделенных из республиканского бюджета на проведение ремонта общего имущества объектов кондоминиумов в сумме 23,7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Атбасарского районного маслихата «О бюджете района на 2012-2014 годы» от 9 декабря 2011 года № 4С 40/2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Безверхова Н.А.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Атбасарского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Борумбаев Б.А.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Атбасарского района                        Сагдиев Е.Б.</w:t>
      </w:r>
    </w:p>
    <w:bookmarkStart w:name="z5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Атбасарского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декабря 2012 года № 5 С 11/1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5"/>
        <w:gridCol w:w="523"/>
        <w:gridCol w:w="480"/>
        <w:gridCol w:w="8869"/>
        <w:gridCol w:w="273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3 955 866,5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ПОСТУПЛЕHИЯ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863 809,0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76 876,0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76 876,0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484 135,0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484 135,0</w:t>
            </w:r>
          </w:p>
        </w:tc>
      </w:tr>
      <w:tr>
        <w:trPr>
          <w:trHeight w:val="3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256 937,0</w:t>
            </w:r>
          </w:p>
        </w:tc>
      </w:tr>
      <w:tr>
        <w:trPr>
          <w:trHeight w:val="3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158 113,0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26 609,0</w:t>
            </w:r>
          </w:p>
        </w:tc>
      </w:tr>
      <w:tr>
        <w:trPr>
          <w:trHeight w:val="39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69 050,0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3 165,0</w:t>
            </w:r>
          </w:p>
        </w:tc>
      </w:tr>
      <w:tr>
        <w:trPr>
          <w:trHeight w:val="5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38 124,0</w:t>
            </w:r>
          </w:p>
        </w:tc>
      </w:tr>
      <w:tr>
        <w:trPr>
          <w:trHeight w:val="2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7 889,0</w:t>
            </w:r>
          </w:p>
        </w:tc>
      </w:tr>
      <w:tr>
        <w:trPr>
          <w:trHeight w:val="5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18 175,0</w:t>
            </w:r>
          </w:p>
        </w:tc>
      </w:tr>
      <w:tr>
        <w:trPr>
          <w:trHeight w:val="5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11 568,0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492,0</w:t>
            </w:r>
          </w:p>
        </w:tc>
      </w:tr>
      <w:tr>
        <w:trPr>
          <w:trHeight w:val="108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7 737,0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7 737,0</w:t>
            </w:r>
          </w:p>
        </w:tc>
      </w:tr>
      <w:tr>
        <w:trPr>
          <w:trHeight w:val="43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НЕHАЛОГОВЫЕ ПОСТУПЛЕHИЯ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37 351,4</w:t>
            </w:r>
          </w:p>
        </w:tc>
      </w:tr>
      <w:tr>
        <w:trPr>
          <w:trHeight w:val="45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3 858,4</w:t>
            </w:r>
          </w:p>
        </w:tc>
      </w:tr>
      <w:tr>
        <w:trPr>
          <w:trHeight w:val="73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3 827,0</w:t>
            </w:r>
          </w:p>
        </w:tc>
      </w:tr>
      <w:tr>
        <w:trPr>
          <w:trHeight w:val="69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25,4</w:t>
            </w:r>
          </w:p>
        </w:tc>
      </w:tr>
      <w:tr>
        <w:trPr>
          <w:trHeight w:val="9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123,0</w:t>
            </w:r>
          </w:p>
        </w:tc>
      </w:tr>
      <w:tr>
        <w:trPr>
          <w:trHeight w:val="9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123,0</w:t>
            </w:r>
          </w:p>
        </w:tc>
      </w:tr>
      <w:tr>
        <w:trPr>
          <w:trHeight w:val="144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31 500,0</w:t>
            </w:r>
          </w:p>
        </w:tc>
      </w:tr>
      <w:tr>
        <w:trPr>
          <w:trHeight w:val="18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31 500,0</w:t>
            </w:r>
          </w:p>
        </w:tc>
      </w:tr>
      <w:tr>
        <w:trPr>
          <w:trHeight w:val="3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1 870,0</w:t>
            </w:r>
          </w:p>
        </w:tc>
      </w:tr>
      <w:tr>
        <w:trPr>
          <w:trHeight w:val="3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1 870,0</w:t>
            </w:r>
          </w:p>
        </w:tc>
      </w:tr>
      <w:tr>
        <w:trPr>
          <w:trHeight w:val="2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ОСНОВНОГО КАПИТАЛА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37 994,6</w:t>
            </w:r>
          </w:p>
        </w:tc>
      </w:tr>
      <w:tr>
        <w:trPr>
          <w:trHeight w:val="52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6 665,0</w:t>
            </w:r>
          </w:p>
        </w:tc>
      </w:tr>
      <w:tr>
        <w:trPr>
          <w:trHeight w:val="54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6 665,0</w:t>
            </w:r>
          </w:p>
        </w:tc>
      </w:tr>
      <w:tr>
        <w:trPr>
          <w:trHeight w:val="2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31 329,6</w:t>
            </w:r>
          </w:p>
        </w:tc>
      </w:tr>
      <w:tr>
        <w:trPr>
          <w:trHeight w:val="2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31 329,6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3 016 711,5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3 016 711,5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3 016 711,5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6"/>
        <w:gridCol w:w="971"/>
        <w:gridCol w:w="262"/>
        <w:gridCol w:w="645"/>
        <w:gridCol w:w="7915"/>
        <w:gridCol w:w="2801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4 025 062,0</w:t>
            </w:r>
          </w:p>
        </w:tc>
      </w:tr>
      <w:tr>
        <w:trPr>
          <w:trHeight w:val="30" w:hRule="atLeast"/>
        </w:trPr>
        <w:tc>
          <w:tcPr>
            <w:tcW w:w="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218 351,5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13 911,0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13 703,0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208,0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61 213,5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 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61 117,3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96,2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114 922,1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113 402,1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1 520,0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28 304,9</w:t>
            </w:r>
          </w:p>
        </w:tc>
      </w:tr>
      <w:tr>
        <w:trPr>
          <w:trHeight w:val="13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21 095,0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816,0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5 623,0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438,9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30" w:hRule="atLeast"/>
        </w:trPr>
        <w:tc>
          <w:tcPr>
            <w:tcW w:w="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2 198,0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2 198,0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2 198,0</w:t>
            </w:r>
          </w:p>
        </w:tc>
      </w:tr>
      <w:tr>
        <w:trPr>
          <w:trHeight w:val="705" w:hRule="atLeast"/>
        </w:trPr>
        <w:tc>
          <w:tcPr>
            <w:tcW w:w="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1 657,6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1 657,6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1 657,6</w:t>
            </w:r>
          </w:p>
        </w:tc>
      </w:tr>
      <w:tr>
        <w:trPr>
          <w:trHeight w:val="30" w:hRule="atLeast"/>
        </w:trPr>
        <w:tc>
          <w:tcPr>
            <w:tcW w:w="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2 219 937,6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1 939 937,6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7 927,0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1 687 698,0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3 140,0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13 711,0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56 168,0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20 674,0</w:t>
            </w:r>
          </w:p>
        </w:tc>
      </w:tr>
      <w:tr>
        <w:trPr>
          <w:trHeight w:val="11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18 435,2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18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1 342,2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75 737,0</w:t>
            </w:r>
          </w:p>
        </w:tc>
      </w:tr>
      <w:tr>
        <w:trPr>
          <w:trHeight w:val="10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1 274,0</w:t>
            </w:r>
          </w:p>
        </w:tc>
      </w:tr>
      <w:tr>
        <w:trPr>
          <w:trHeight w:val="18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31 708,1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21 323,1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280 000,0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280 000,0</w:t>
            </w:r>
          </w:p>
        </w:tc>
      </w:tr>
      <w:tr>
        <w:trPr>
          <w:trHeight w:val="420" w:hRule="atLeast"/>
        </w:trPr>
        <w:tc>
          <w:tcPr>
            <w:tcW w:w="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126 873,2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126 873,2</w:t>
            </w:r>
          </w:p>
        </w:tc>
      </w:tr>
      <w:tr>
        <w:trPr>
          <w:trHeight w:val="10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18 374,2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47 162,7</w:t>
            </w:r>
          </w:p>
        </w:tc>
      </w:tr>
      <w:tr>
        <w:trPr>
          <w:trHeight w:val="13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491,9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2 073,1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2 183,2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13 211,5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561,3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11 689,0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12 554,6</w:t>
            </w:r>
          </w:p>
        </w:tc>
      </w:tr>
      <w:tr>
        <w:trPr>
          <w:trHeight w:val="13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6 173,0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226,9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12 171,8</w:t>
            </w:r>
          </w:p>
        </w:tc>
      </w:tr>
      <w:tr>
        <w:trPr>
          <w:trHeight w:val="30" w:hRule="atLeast"/>
        </w:trPr>
        <w:tc>
          <w:tcPr>
            <w:tcW w:w="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469 997,7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91 444,0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91 444,0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270 665,0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43 000,0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227 665,0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25 643,0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7 058,0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1 120,0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675,0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16 790,0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82 245,7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76 168,0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4 909,6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668,1</w:t>
            </w:r>
          </w:p>
        </w:tc>
      </w:tr>
      <w:tr>
        <w:trPr>
          <w:trHeight w:val="645" w:hRule="atLeast"/>
        </w:trPr>
        <w:tc>
          <w:tcPr>
            <w:tcW w:w="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263 459,4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110 875,3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6 352,6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60 273,1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40 700,5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3 471,1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15 485,9</w:t>
            </w:r>
          </w:p>
        </w:tc>
      </w:tr>
      <w:tr>
        <w:trPr>
          <w:trHeight w:val="10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5 046,9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2 889,0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16 848,2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4 439,4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2 400,0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1 888,0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8 120,8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120 250,0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120 250,0</w:t>
            </w:r>
          </w:p>
        </w:tc>
      </w:tr>
      <w:tr>
        <w:trPr>
          <w:trHeight w:val="1245" w:hRule="atLeast"/>
        </w:trPr>
        <w:tc>
          <w:tcPr>
            <w:tcW w:w="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36 103,8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2 226,0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2 226,0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18 532,1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5 422,1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15 345,7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15 096,0</w:t>
            </w:r>
          </w:p>
        </w:tc>
      </w:tr>
      <w:tr>
        <w:trPr>
          <w:trHeight w:val="12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249,7</w:t>
            </w:r>
          </w:p>
        </w:tc>
      </w:tr>
      <w:tr>
        <w:trPr>
          <w:trHeight w:val="690" w:hRule="atLeast"/>
        </w:trPr>
        <w:tc>
          <w:tcPr>
            <w:tcW w:w="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17 600,4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6 668,5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6 668,5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10 931,9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4 931,9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</w:p>
        </w:tc>
      </w:tr>
      <w:tr>
        <w:trPr>
          <w:trHeight w:val="30" w:hRule="atLeast"/>
        </w:trPr>
        <w:tc>
          <w:tcPr>
            <w:tcW w:w="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35 032,1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аула(села), аульного (сельского) округа 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9 900,0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9 900,0</w:t>
            </w:r>
          </w:p>
        </w:tc>
      </w:tr>
      <w:tr>
        <w:trPr>
          <w:trHeight w:val="9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25 132,1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25 132,1</w:t>
            </w:r>
          </w:p>
        </w:tc>
      </w:tr>
      <w:tr>
        <w:trPr>
          <w:trHeight w:val="390" w:hRule="atLeast"/>
        </w:trPr>
        <w:tc>
          <w:tcPr>
            <w:tcW w:w="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576 212,8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9 920,2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7 079,2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158,0</w:t>
            </w:r>
          </w:p>
        </w:tc>
      </w:tr>
      <w:tr>
        <w:trPr>
          <w:trHeight w:val="11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 за счет целевых трансфертов из республиканского бюджета»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2 683,0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16 979,6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16 979,6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543 700,0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регионов"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543 700,0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5 613,0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5 367,0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246,0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25,4</w:t>
            </w:r>
          </w:p>
        </w:tc>
      </w:tr>
      <w:tr>
        <w:trPr>
          <w:trHeight w:val="5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25,4</w:t>
            </w:r>
          </w:p>
        </w:tc>
      </w:tr>
      <w:tr>
        <w:trPr>
          <w:trHeight w:val="8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25,4</w:t>
            </w:r>
          </w:p>
        </w:tc>
      </w:tr>
      <w:tr>
        <w:trPr>
          <w:trHeight w:val="405" w:hRule="atLeast"/>
        </w:trPr>
        <w:tc>
          <w:tcPr>
            <w:tcW w:w="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57 612,5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57 612,5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57 612,5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40 985,0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41 614,0</w:t>
            </w:r>
          </w:p>
        </w:tc>
      </w:tr>
      <w:tr>
        <w:trPr>
          <w:trHeight w:val="1200" w:hRule="atLeast"/>
        </w:trPr>
        <w:tc>
          <w:tcPr>
            <w:tcW w:w="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9 614,0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9 614,0</w:t>
            </w:r>
          </w:p>
        </w:tc>
      </w:tr>
      <w:tr>
        <w:trPr>
          <w:trHeight w:val="12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9 614,0</w:t>
            </w:r>
          </w:p>
        </w:tc>
      </w:tr>
      <w:tr>
        <w:trPr>
          <w:trHeight w:val="375" w:hRule="atLeast"/>
        </w:trPr>
        <w:tc>
          <w:tcPr>
            <w:tcW w:w="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32 000,0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32 000,0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 ремонта общего имущества объектов кондоминиум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32 000,0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629,0</w:t>
            </w:r>
          </w:p>
        </w:tc>
      </w:tr>
      <w:tr>
        <w:trPr>
          <w:trHeight w:val="420" w:hRule="atLeast"/>
        </w:trPr>
        <w:tc>
          <w:tcPr>
            <w:tcW w:w="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629,0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629,0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-110 180,5</w:t>
            </w:r>
          </w:p>
        </w:tc>
      </w:tr>
      <w:tr>
        <w:trPr>
          <w:trHeight w:val="8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110 180,5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36 854,0</w:t>
            </w:r>
          </w:p>
        </w:tc>
      </w:tr>
      <w:tr>
        <w:trPr>
          <w:trHeight w:val="315" w:hRule="atLeast"/>
        </w:trPr>
        <w:tc>
          <w:tcPr>
            <w:tcW w:w="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36 854,0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36 854,0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36 854,0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10 129,0</w:t>
            </w:r>
          </w:p>
        </w:tc>
      </w:tr>
      <w:tr>
        <w:trPr>
          <w:trHeight w:val="345" w:hRule="atLeast"/>
        </w:trPr>
        <w:tc>
          <w:tcPr>
            <w:tcW w:w="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10 129,0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10 129,0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629,0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9 500,0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83 455,5</w:t>
            </w:r>
          </w:p>
        </w:tc>
      </w:tr>
      <w:tr>
        <w:trPr>
          <w:trHeight w:val="30" w:hRule="atLeast"/>
        </w:trPr>
        <w:tc>
          <w:tcPr>
            <w:tcW w:w="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83 455,5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83 455,5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83 455,5</w:t>
            </w:r>
          </w:p>
        </w:tc>
      </w:tr>
    </w:tbl>
    <w:bookmarkStart w:name="z5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Атбасарского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декабря 2012 года № 5С 11/1</w:t>
      </w:r>
    </w:p>
    <w:bookmarkEnd w:id="2"/>
    <w:bookmarkStart w:name="z5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 города районного значения, аульного (сельского) округа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2"/>
        <w:gridCol w:w="530"/>
        <w:gridCol w:w="530"/>
        <w:gridCol w:w="8802"/>
        <w:gridCol w:w="26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150 465,1</w:t>
            </w:r>
          </w:p>
        </w:tc>
      </w:tr>
      <w:tr>
        <w:trPr>
          <w:trHeight w:val="30" w:hRule="atLeast"/>
        </w:trPr>
        <w:tc>
          <w:tcPr>
            <w:tcW w:w="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114 922,1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Борисовского сельского округа Атбасарского района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6 804,8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6 804,8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Есенгельдинского аульного округа Атбасарского района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6 080,9</w:t>
            </w:r>
          </w:p>
        </w:tc>
      </w:tr>
      <w:tr>
        <w:trPr>
          <w:trHeight w:val="10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6 080,9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Макеевского сельского округа Атбасарского района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6 120,7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6 120,7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Мариновского сельского округа Атбасарского района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7 747,2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7 747,2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Новоалександровского сельского округа Атбасарского района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6 124,2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6 124,2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Новосельского сельского округа Атбасарского района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7 466,4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7 466,4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сельского округа Атбасарского района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5 628,3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5 628,3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Покровского сельского округа Атбасарского района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7 443,0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7 443,0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Полтавского сельского округа Атбасарского района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6 133,6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6 133,6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Сепеевского сельского округа Атбасарского района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7 140,0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5 620,0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1 520,0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Сергеевского сельского округа Атбасарского района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7 614,0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7 614,0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Сочинского сельского округа Атбасарского района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5 708,6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5 708,6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Тельманского сельского округа Атбасарского района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7 237,6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7 237,6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Шункыркольского сельского округа Атбасарского района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6 366,6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6 366,6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Ярославского сельского округа Атбасарского района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7 312,8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7 312,8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Атбасар Атбасарского района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13 993,4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13 993,4</w:t>
            </w:r>
          </w:p>
        </w:tc>
      </w:tr>
      <w:tr>
        <w:trPr>
          <w:trHeight w:val="30" w:hRule="atLeast"/>
        </w:trPr>
        <w:tc>
          <w:tcPr>
            <w:tcW w:w="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25 643,0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Мариновского сельского округа Атбасарского района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Атбасар Атбасарского района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25 263,0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6 678,0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1 120,0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675,0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16 790,0</w:t>
            </w:r>
          </w:p>
        </w:tc>
      </w:tr>
      <w:tr>
        <w:trPr>
          <w:trHeight w:val="30" w:hRule="atLeast"/>
        </w:trPr>
        <w:tc>
          <w:tcPr>
            <w:tcW w:w="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9 900,0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сельского округа Атбасарского района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Тельманского сельского округа Атбасарского района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Атбасар Атбасарского района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7 900,0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