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a3bb" w14:textId="a33a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Астраханском районе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18 января 2012 года № 30. Зарегистрировано Управлением юстиции Астраханского района Акмолинской области 9 февраля 2012 года № 1-6-164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Астраханском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по Астраханскому району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программ» Астраханского района             Л.Забудько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Астраханского района           Т.Наприенко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А.Шалкенбаева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2012 года № 30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финансирования, спрос и предложения</w:t>
      </w:r>
      <w:r>
        <w:br/>
      </w:r>
      <w:r>
        <w:rPr>
          <w:rFonts w:ascii="Times New Roman"/>
          <w:b/>
          <w:i w:val="false"/>
          <w:color w:val="000000"/>
        </w:rPr>
        <w:t>
на общественные работы по Астраханскому району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4200"/>
        <w:gridCol w:w="3937"/>
        <w:gridCol w:w="3413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центра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Жалтырского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228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</w:tc>
      </w:tr>
      <w:tr>
        <w:trPr>
          <w:trHeight w:val="226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метров 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метров 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метров 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метров 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 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метров 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метров 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метров 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метров 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метров 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метров квадратных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района»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Астраханского района Акмолинской области»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земельных отношений»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Астраханского района Департамента юстиции Акмолинской области Министерства юстиции Республики Казахстан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1400"/>
        <w:gridCol w:w="1600"/>
        <w:gridCol w:w="2600"/>
        <w:gridCol w:w="2600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4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