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843d" w14:textId="8478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Астраханском районе в 2013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10 декабря 2012 года № 468. Зарегистрировано Департаментом юстиции Акмолинской области 8 января 2013 года № 3589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Астраханском районе в 2013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объемы, конкретные условия общественных работ, размеры оплаты труда участников, источники их финансирования, определить спрос и предложения на общественные работы по Астраханскому району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Астраханского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С.Кантемиров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С.Шойбеков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Д.Бекболатов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«Астраханская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Е.Курманов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Астраханского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10.12.2012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468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объемы, конкретные условия общественных работ, размеры оплаты труда участников, источники их финансирования, спрос и предложения на общественные работы по Астраханскому району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4127"/>
        <w:gridCol w:w="3642"/>
        <w:gridCol w:w="2670"/>
        <w:gridCol w:w="2913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</w:tr>
      <w:tr>
        <w:trPr>
          <w:trHeight w:val="10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Астраханского сельского округа Астраханского района»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районного центра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264000 квадратных метров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Жалтырского сельского округа Астраханского района»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 квадратных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Староколутонского сельского округа Астраханского района»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квадратных метров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29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Кызылжарского сельского округа Астраханского района»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квадратных метров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17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Новочеркасского сельского округа Астраханского района»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квадратных метров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Николаевского сельского округа Астраханского района»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квадратных метров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Колутонского сельского округа Астраханского района»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квадратных метров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сельского округа Астраханского района»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квадратных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Первомайского сельского округа Астраханского района»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квадратных метров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Бесбидаикского сельского округа Астраханского района"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квадратных метров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Острогорского сельского округа Астраханского района»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квадратных метров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Жарсуатского сельского округа Астраханского района»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Каменского сельского округа Астраханского района»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Узункольскогосельского округа Астраханского района»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Астраханского района»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финансов» Астраханского района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«Объединенный отдел по делам обороны Астраханского района Акмолинской области»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образования» Астраханского района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предпринимательства» Астраханского района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программ» Астраханского района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градостроительства» Астраханского района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строительства» Астраханского района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земельных отношений» Астраханского района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ветеринарии» Астраханского района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языков» Астраханского района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политики» Астраханского района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спорта» Астраханского района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дорог» Астраханского района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Астраханского района Департамента юстиции Акмолинской области Министерства юстиции Республики Казахстан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Астраханского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«Астраханская центральная районная больница» при управлении здравоохранения Акмолинской области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5"/>
        <w:gridCol w:w="3334"/>
        <w:gridCol w:w="3335"/>
        <w:gridCol w:w="3706"/>
      </w:tblGrid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их финансирования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</w:p>
        </w:tc>
      </w:tr>
      <w:tr>
        <w:trPr>
          <w:trHeight w:val="1005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2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