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e21e" w14:textId="b4ae2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9 декабря 2011 года № 4С-40/1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20 апреля 2012 года № 5С-3/1. Зарегистрировано Управлением юстиции Буландынского района Акмолинской области 4 мая 2012 года № 1-7-152. Утратило силу в связи с истечением срока применения - (письмо Буландынского районного маслихата Акмолинской области от 11 апреля 2013 года № 70)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Буландынского районного маслихата Акмолинской области от 11.04.2013 № 70).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Буландынский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«О районном бюджете на 2012-2014 годы» от 9 декабря 2011 года № 4С-40/1 (зарегистрировано в Реестре государственной регистрации нормативных правовых актов № 1-7-142, опубликовано 4 января 2012 года в газетах «Бұланды таңы», «Вести Бұланды жаршысы»)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подпункты 1),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2709504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351465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17535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2309504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2727176,2 тысячи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Предусмотреть в районном бюджете на 2012 год целевые трансферты в сумме 763329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трансферты на развитие из республиканского бюджета в сумме 286073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282173 тысячи тенге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3900 тысяч тенге на развитие и обустройство недостающей инженерно-коммуникационной инфраструктуры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из областного бюджета в сумме 188100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180000 тысяч тенге на строительство средней школы на 120 мест в селе Партизанка Буландынского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8100 тысяч тенге на привязку проекта повторного применения по проекту «Строительство средней школы на 420 мест в городе Макинск Буландынского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целевые текущие трансферты из республиканского бюджета в сумме 286243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3053 тысячи тенге 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12291 тысяча тенге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13885 тысяч тенге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101781 тысяча тенге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8906 тысяч тенге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100000 тысяч тенге на капитальный и средний ремонт автомобильных дорог районного значения и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25709 тысяч тенге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16856 тысяч тенге на реализацию мероприятий в рамках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3274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12281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1301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2370 тысяч тенге на реализацию мер по содействию экономическому развитию регионов в рамках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1392 тысячи тенге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целевые текущие трансферты из областного бюджета в сумме 2913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1408 тысяч тенге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1505 тысяч тенге на оплату за учебу в колледжах студентам из малообеспеченных семей Буландынского района и многодетных семей сельской местности.»;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Буландынского районного маслихата «О районном бюджете на 2012-2014 годы» от 9 декабря 2011 года № 4С-40/1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3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В.Судибор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Ш.Кусаинов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Буландынского района                 О.Смагулов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5С-3/1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"/>
        <w:gridCol w:w="393"/>
        <w:gridCol w:w="308"/>
        <w:gridCol w:w="8946"/>
        <w:gridCol w:w="210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2709504</w:t>
            </w:r>
          </w:p>
        </w:tc>
      </w:tr>
      <w:tr>
        <w:trPr>
          <w:trHeight w:val="40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351465</w:t>
            </w:r>
          </w:p>
        </w:tc>
      </w:tr>
      <w:tr>
        <w:trPr>
          <w:trHeight w:val="39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17925</w:t>
            </w:r>
          </w:p>
        </w:tc>
      </w:tr>
      <w:tr>
        <w:trPr>
          <w:trHeight w:val="45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17925</w:t>
            </w:r>
          </w:p>
        </w:tc>
      </w:tr>
      <w:tr>
        <w:trPr>
          <w:trHeight w:val="42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168155</w:t>
            </w:r>
          </w:p>
        </w:tc>
      </w:tr>
      <w:tr>
        <w:trPr>
          <w:trHeight w:val="40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168155</w:t>
            </w:r>
          </w:p>
        </w:tc>
      </w:tr>
      <w:tr>
        <w:trPr>
          <w:trHeight w:val="46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136644</w:t>
            </w:r>
          </w:p>
        </w:tc>
      </w:tr>
      <w:tr>
        <w:trPr>
          <w:trHeight w:val="43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90575</w:t>
            </w:r>
          </w:p>
        </w:tc>
      </w:tr>
      <w:tr>
        <w:trPr>
          <w:trHeight w:val="40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</w:t>
            </w:r>
          </w:p>
        </w:tc>
      </w:tr>
      <w:tr>
        <w:trPr>
          <w:trHeight w:val="54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30707</w:t>
            </w:r>
          </w:p>
        </w:tc>
      </w:tr>
      <w:tr>
        <w:trPr>
          <w:trHeight w:val="45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</w:p>
        </w:tc>
      </w:tr>
      <w:tr>
        <w:trPr>
          <w:trHeight w:val="8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24491</w:t>
            </w:r>
          </w:p>
        </w:tc>
      </w:tr>
      <w:tr>
        <w:trPr>
          <w:trHeight w:val="42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9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15356</w:t>
            </w:r>
          </w:p>
        </w:tc>
      </w:tr>
      <w:tr>
        <w:trPr>
          <w:trHeight w:val="42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</w:t>
            </w:r>
          </w:p>
        </w:tc>
      </w:tr>
      <w:tr>
        <w:trPr>
          <w:trHeight w:val="130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58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</w:t>
            </w:r>
          </w:p>
        </w:tc>
      </w:tr>
      <w:tr>
        <w:trPr>
          <w:trHeight w:val="52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88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3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189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225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45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45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67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22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31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52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2309504</w:t>
            </w:r>
          </w:p>
        </w:tc>
      </w:tr>
      <w:tr>
        <w:trPr>
          <w:trHeight w:val="40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2309504</w:t>
            </w:r>
          </w:p>
        </w:tc>
      </w:tr>
      <w:tr>
        <w:trPr>
          <w:trHeight w:val="34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2309504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533"/>
        <w:gridCol w:w="533"/>
        <w:gridCol w:w="8472"/>
        <w:gridCol w:w="198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2727176,2</w:t>
            </w:r>
          </w:p>
        </w:tc>
      </w:tr>
      <w:tr>
        <w:trPr>
          <w:trHeight w:val="1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184983,5</w:t>
            </w:r>
          </w:p>
        </w:tc>
      </w:tr>
      <w:tr>
        <w:trPr>
          <w:trHeight w:val="5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</w:t>
            </w:r>
          </w:p>
        </w:tc>
      </w:tr>
      <w:tr>
        <w:trPr>
          <w:trHeight w:val="9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51785</w:t>
            </w:r>
          </w:p>
        </w:tc>
      </w:tr>
      <w:tr>
        <w:trPr>
          <w:trHeight w:val="8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48285</w:t>
            </w:r>
          </w:p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0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94985</w:t>
            </w:r>
          </w:p>
        </w:tc>
      </w:tr>
      <w:tr>
        <w:trPr>
          <w:trHeight w:val="11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94985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25203,5</w:t>
            </w:r>
          </w:p>
        </w:tc>
      </w:tr>
      <w:tr>
        <w:trPr>
          <w:trHeight w:val="16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20101</w:t>
            </w:r>
          </w:p>
        </w:tc>
      </w:tr>
      <w:tr>
        <w:trPr>
          <w:trHeight w:val="6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602,5</w:t>
            </w:r>
          </w:p>
        </w:tc>
      </w:tr>
      <w:tr>
        <w:trPr>
          <w:trHeight w:val="7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6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8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13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1876666</w:t>
            </w:r>
          </w:p>
        </w:tc>
      </w:tr>
      <w:tr>
        <w:trPr>
          <w:trHeight w:val="8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7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1688392</w:t>
            </w:r>
          </w:p>
        </w:tc>
      </w:tr>
      <w:tr>
        <w:trPr>
          <w:trHeight w:val="8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</w:p>
        </w:tc>
      </w:tr>
      <w:tr>
        <w:trPr>
          <w:trHeight w:val="3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1446817</w:t>
            </w:r>
          </w:p>
        </w:tc>
      </w:tr>
      <w:tr>
        <w:trPr>
          <w:trHeight w:val="13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45622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115323</w:t>
            </w:r>
          </w:p>
        </w:tc>
      </w:tr>
      <w:tr>
        <w:trPr>
          <w:trHeight w:val="9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14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</w:p>
        </w:tc>
      </w:tr>
      <w:tr>
        <w:trPr>
          <w:trHeight w:val="4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</w:t>
            </w:r>
          </w:p>
        </w:tc>
      </w:tr>
      <w:tr>
        <w:trPr>
          <w:trHeight w:val="15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13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25126</w:t>
            </w:r>
          </w:p>
        </w:tc>
      </w:tr>
      <w:tr>
        <w:trPr>
          <w:trHeight w:val="6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188100</w:t>
            </w:r>
          </w:p>
        </w:tc>
      </w:tr>
      <w:tr>
        <w:trPr>
          <w:trHeight w:val="6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188100</w:t>
            </w:r>
          </w:p>
        </w:tc>
      </w:tr>
      <w:tr>
        <w:trPr>
          <w:trHeight w:val="6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73198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  <w:tr>
        <w:trPr>
          <w:trHeight w:val="2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68382</w:t>
            </w:r>
          </w:p>
        </w:tc>
      </w:tr>
      <w:tr>
        <w:trPr>
          <w:trHeight w:val="6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17255</w:t>
            </w:r>
          </w:p>
        </w:tc>
      </w:tr>
      <w:tr>
        <w:trPr>
          <w:trHeight w:val="4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14496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6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</w:p>
        </w:tc>
      </w:tr>
      <w:tr>
        <w:trPr>
          <w:trHeight w:val="10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6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1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12899</w:t>
            </w:r>
          </w:p>
        </w:tc>
      </w:tr>
      <w:tr>
        <w:trPr>
          <w:trHeight w:val="19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</w:tr>
      <w:tr>
        <w:trPr>
          <w:trHeight w:val="2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</w:t>
            </w:r>
          </w:p>
        </w:tc>
      </w:tr>
      <w:tr>
        <w:trPr>
          <w:trHeight w:val="1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301278</w:t>
            </w:r>
          </w:p>
        </w:tc>
      </w:tr>
      <w:tr>
        <w:trPr>
          <w:trHeight w:val="10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</w:p>
        </w:tc>
      </w:tr>
      <w:tr>
        <w:trPr>
          <w:trHeight w:val="1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</w:tr>
      <w:tr>
        <w:trPr>
          <w:trHeight w:val="7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</w:tr>
      <w:tr>
        <w:trPr>
          <w:trHeight w:val="7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7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6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</w:t>
            </w:r>
          </w:p>
        </w:tc>
      </w:tr>
      <w:tr>
        <w:trPr>
          <w:trHeight w:val="13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289043</w:t>
            </w:r>
          </w:p>
        </w:tc>
      </w:tr>
      <w:tr>
        <w:trPr>
          <w:trHeight w:val="10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282673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10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8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8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90655</w:t>
            </w:r>
          </w:p>
        </w:tc>
      </w:tr>
      <w:tr>
        <w:trPr>
          <w:trHeight w:val="8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72266</w:t>
            </w:r>
          </w:p>
        </w:tc>
      </w:tr>
      <w:tr>
        <w:trPr>
          <w:trHeight w:val="11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</w:t>
            </w:r>
          </w:p>
        </w:tc>
      </w:tr>
      <w:tr>
        <w:trPr>
          <w:trHeight w:val="4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39138</w:t>
            </w:r>
          </w:p>
        </w:tc>
      </w:tr>
      <w:tr>
        <w:trPr>
          <w:trHeight w:val="7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22222</w:t>
            </w:r>
          </w:p>
        </w:tc>
      </w:tr>
      <w:tr>
        <w:trPr>
          <w:trHeight w:val="11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</w:p>
        </w:tc>
      </w:tr>
      <w:tr>
        <w:trPr>
          <w:trHeight w:val="6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</w:t>
            </w:r>
          </w:p>
        </w:tc>
      </w:tr>
      <w:tr>
        <w:trPr>
          <w:trHeight w:val="10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6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4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7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8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</w:p>
        </w:tc>
      </w:tr>
      <w:tr>
        <w:trPr>
          <w:trHeight w:val="13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3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32675</w:t>
            </w:r>
          </w:p>
        </w:tc>
      </w:tr>
      <w:tr>
        <w:trPr>
          <w:trHeight w:val="6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</w:t>
            </w:r>
          </w:p>
        </w:tc>
      </w:tr>
      <w:tr>
        <w:trPr>
          <w:trHeight w:val="8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8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</w:t>
            </w:r>
          </w:p>
        </w:tc>
      </w:tr>
      <w:tr>
        <w:trPr>
          <w:trHeight w:val="11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</w:tr>
      <w:tr>
        <w:trPr>
          <w:trHeight w:val="6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3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</w:p>
        </w:tc>
      </w:tr>
      <w:tr>
        <w:trPr>
          <w:trHeight w:val="8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</w:p>
        </w:tc>
      </w:tr>
      <w:tr>
        <w:trPr>
          <w:trHeight w:val="6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7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</w:t>
            </w:r>
          </w:p>
        </w:tc>
      </w:tr>
      <w:tr>
        <w:trPr>
          <w:trHeight w:val="6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государственого органа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8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4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102010</w:t>
            </w:r>
          </w:p>
        </w:tc>
      </w:tr>
      <w:tr>
        <w:trPr>
          <w:trHeight w:val="9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8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12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15152</w:t>
            </w:r>
          </w:p>
        </w:tc>
      </w:tr>
      <w:tr>
        <w:trPr>
          <w:trHeight w:val="11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</w:t>
            </w:r>
          </w:p>
        </w:tc>
      </w:tr>
      <w:tr>
        <w:trPr>
          <w:trHeight w:val="14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</w:t>
            </w:r>
          </w:p>
        </w:tc>
      </w:tr>
      <w:tr>
        <w:trPr>
          <w:trHeight w:val="21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11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36707,7</w:t>
            </w:r>
          </w:p>
        </w:tc>
      </w:tr>
      <w:tr>
        <w:trPr>
          <w:trHeight w:val="4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36707,7</w:t>
            </w:r>
          </w:p>
        </w:tc>
      </w:tr>
      <w:tr>
        <w:trPr>
          <w:trHeight w:val="5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36707,7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24707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</w:t>
            </w:r>
          </w:p>
        </w:tc>
      </w:tr>
      <w:tr>
        <w:trPr>
          <w:trHeight w:val="13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</w:t>
            </w:r>
          </w:p>
        </w:tc>
      </w:tr>
      <w:tr>
        <w:trPr>
          <w:trHeight w:val="8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</w:t>
            </w:r>
          </w:p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6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-42379,2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42379,2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2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8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8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5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44558,2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44558,2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44558,2</w:t>
            </w:r>
          </w:p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