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65bc" w14:textId="cb66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Егиндыкольском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1 февраля 2012 года № А-2/44. Зарегистрировано Управлением юстиции Егиндыкольского района Акмолинской области 27 февраля 2012 года № 1-8-121. Утратило силу - постановлением акимата Егиндыкольского района Акмолинской области от 21 мая 2012 года № А-5/151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Егиндыкольского района Акмолинской области от 21.05.2012 № А-5/151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молодежной практики,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Программой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316, акимат Егиндыкольского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в Егиндыкольском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работодателей Егиндыкольского района, организующих рабочие места для прохождения молодежной практики на 2012 год, финансируемые из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работодателей Егиндыкольского района, организующих рабочие места для прохождения молодежной практики на 2012 год, финансируемые из средств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Егиндыкольского района Искакову Ж.С.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                     Утегенов Е.Р.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Егиндыкольского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                             Аменов С.К.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А-2/44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 Егиндыкольского района,</w:t>
      </w:r>
      <w:r>
        <w:br/>
      </w:r>
      <w:r>
        <w:rPr>
          <w:rFonts w:ascii="Times New Roman"/>
          <w:b/>
          <w:i w:val="false"/>
          <w:color w:val="000000"/>
        </w:rPr>
        <w:t>
организующих рабочие места для прохождения</w:t>
      </w:r>
      <w:r>
        <w:br/>
      </w:r>
      <w:r>
        <w:rPr>
          <w:rFonts w:ascii="Times New Roman"/>
          <w:b/>
          <w:i w:val="false"/>
          <w:color w:val="000000"/>
        </w:rPr>
        <w:t>
молодежной практики на 2012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финансируемые из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511"/>
        <w:gridCol w:w="2863"/>
        <w:gridCol w:w="1654"/>
        <w:gridCol w:w="1849"/>
        <w:gridCol w:w="1613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организуемых рабочих мест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платы, тенге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практики в месяцах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Егиндыкольского района»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Егиндыкольского района»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Егиндыколь Егиндыкольского района»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 Егиндыкольского района»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программ» Егиндыкольского района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Егиндыкольского района»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«Егиндыкольский районный суд»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А-2/44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 Егиндыкольского района,</w:t>
      </w:r>
      <w:r>
        <w:br/>
      </w:r>
      <w:r>
        <w:rPr>
          <w:rFonts w:ascii="Times New Roman"/>
          <w:b/>
          <w:i w:val="false"/>
          <w:color w:val="000000"/>
        </w:rPr>
        <w:t>
организующих рабочие места для прохождения</w:t>
      </w:r>
      <w:r>
        <w:br/>
      </w:r>
      <w:r>
        <w:rPr>
          <w:rFonts w:ascii="Times New Roman"/>
          <w:b/>
          <w:i w:val="false"/>
          <w:color w:val="000000"/>
        </w:rPr>
        <w:t>
молодежной практики на 2012 год,финансируемые</w:t>
      </w:r>
      <w:r>
        <w:br/>
      </w:r>
      <w:r>
        <w:rPr>
          <w:rFonts w:ascii="Times New Roman"/>
          <w:b/>
          <w:i w:val="false"/>
          <w:color w:val="000000"/>
        </w:rPr>
        <w:t>
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3526"/>
        <w:gridCol w:w="2858"/>
        <w:gridCol w:w="1738"/>
        <w:gridCol w:w="1781"/>
        <w:gridCol w:w="1631"/>
      </w:tblGrid>
      <w:tr>
        <w:trPr>
          <w:trHeight w:val="9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 рабочих мест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платы, тенге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молодежной практи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в месяцах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«Егиндыкольский районный суд»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Егиндыкольского района»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Егиндыколь Егиндыкольского района»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ветеринарии Егиндыкольского района»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Буревестник Егиндыкольского района»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Егиндыкольского района»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