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2d3f" w14:textId="a682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13 декабря 2011 года № 4С 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марта 2012 года № 5С 2-3. Зарегистрировано Управлением юстиции Егиндыкольского района Акмолинской области 19 апреля 2012 года № 1-8-124.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Егиндыкольский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2012-2014 годы» от 13 декабря 2011 года № 4С39-1 (зарегистрированное в Реестре государственной регистрации нормативных правовых актов № 1-8-118, опубликованное 16-23 января 2012 года  в районной газете «Егіндікөл»)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774982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687980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808838,5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8723,6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10682,6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-42080,1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42080,1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44039,1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бюджете района на 2012 год в установленном законодательством порядке использованы свободные остатки бюджетных средств, образовавшихся на 1 января 2012 года в сумме 44039,1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Егиндыкольского района                Б.Султанов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5С2-3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410"/>
        <w:gridCol w:w="387"/>
        <w:gridCol w:w="8905"/>
        <w:gridCol w:w="203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774982</w:t>
            </w:r>
          </w:p>
        </w:tc>
      </w:tr>
      <w:tr>
        <w:trPr>
          <w:trHeight w:val="3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</w:t>
            </w:r>
          </w:p>
        </w:tc>
      </w:tr>
      <w:tr>
        <w:trPr>
          <w:trHeight w:val="3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51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1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7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687980</w:t>
            </w:r>
          </w:p>
        </w:tc>
      </w:tr>
      <w:tr>
        <w:trPr>
          <w:trHeight w:val="51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687980</w:t>
            </w:r>
          </w:p>
        </w:tc>
      </w:tr>
      <w:tr>
        <w:trPr>
          <w:trHeight w:val="36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62"/>
        <w:gridCol w:w="542"/>
        <w:gridCol w:w="543"/>
        <w:gridCol w:w="8052"/>
        <w:gridCol w:w="198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808838,5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147073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131956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14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417574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11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360603</w:t>
            </w:r>
          </w:p>
        </w:tc>
      </w:tr>
      <w:tr>
        <w:trPr>
          <w:trHeight w:val="10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2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</w:t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11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0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60068</w:t>
            </w:r>
          </w:p>
        </w:tc>
      </w:tr>
      <w:tr>
        <w:trPr>
          <w:trHeight w:val="3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19384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</w:t>
            </w:r>
          </w:p>
        </w:tc>
      </w:tr>
      <w:tr>
        <w:trPr>
          <w:trHeight w:val="11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9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4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10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5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8723,6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финанансовых активов внутри страны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-42080,1</w:t>
            </w:r>
          </w:p>
        </w:tc>
      </w:tr>
      <w:tr>
        <w:trPr>
          <w:trHeight w:val="67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42080,1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5С2-3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9"/>
        <w:gridCol w:w="1921"/>
      </w:tblGrid>
      <w:tr>
        <w:trPr>
          <w:trHeight w:val="79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</w:p>
        </w:tc>
      </w:tr>
      <w:tr>
        <w:trPr>
          <w:trHeight w:val="3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43 728</w:t>
            </w:r>
          </w:p>
        </w:tc>
      </w:tr>
      <w:tr>
        <w:trPr>
          <w:trHeight w:val="36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2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5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5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6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14 618</w:t>
            </w:r>
          </w:p>
        </w:tc>
      </w:tr>
      <w:tr>
        <w:trPr>
          <w:trHeight w:val="40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42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39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22 806</w:t>
            </w:r>
          </w:p>
        </w:tc>
      </w:tr>
      <w:tr>
        <w:trPr>
          <w:trHeight w:val="91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5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0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</w:t>
            </w:r>
          </w:p>
        </w:tc>
      </w:tr>
      <w:tr>
        <w:trPr>
          <w:trHeight w:val="93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25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5С2-3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6"/>
        <w:gridCol w:w="554"/>
        <w:gridCol w:w="554"/>
        <w:gridCol w:w="6537"/>
        <w:gridCol w:w="2131"/>
        <w:gridCol w:w="1411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4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1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455"/>
        <w:gridCol w:w="1500"/>
        <w:gridCol w:w="1544"/>
        <w:gridCol w:w="1567"/>
        <w:gridCol w:w="1567"/>
        <w:gridCol w:w="1522"/>
        <w:gridCol w:w="1479"/>
      </w:tblGrid>
      <w:tr>
        <w:trPr>
          <w:trHeight w:val="3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Буревестинк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24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18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1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1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8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5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12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8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35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1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