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bdd5" w14:textId="449b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образования, социального обеспечения и культуры,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5 июля 2012 года № А-7/202. Зарегистрировано Управлением юстиции Егиндыкольского района Акмолинской области 2 августа 2012 года № 1-8-133. Утратило силу постановлением акимата Егиндыкольского района Акмолинской области от 17 апреля 2014 года № a-4/83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Егиндыкольского района Акмолинской области от 17.04.2014 </w:t>
      </w:r>
      <w:r>
        <w:rPr>
          <w:rFonts w:ascii="Times New Roman"/>
          <w:b w:val="false"/>
          <w:i w:val="false"/>
          <w:color w:val="ff0000"/>
          <w:sz w:val="28"/>
        </w:rPr>
        <w:t>№ a-4/83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решением Егиндыкольского районного маслихата от 30 марта 2012 года № 5С2-5 «О согласовании перечня должностей специалистов образования, социального обеспечения и культуры, работающих в аульной (сельской) местности», акимат Егиндыкольского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образования, социального обеспечения и культуры, работающих в аульной (сельской)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Жуматову З.К.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Егиндыкольского района                      Б.Султанов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5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А-7/202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образования, культуры, социального обеспечения, работающих в аульной (сельской) местности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специалисты, в том числе: учителя всех специальностей, медицинская сестра, библиотекарь, воспитатель, вожатый, преподаватели, музыкальный руководитель, методист, психолог, переводчик.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специалисты, в том числе: методист, библиотекарь, библиограф, художник, аккомпаниатор, культурный организатор,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работник, специалист по социальной работе, диетическая сестра.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