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5cb8" w14:textId="0595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13 декабря 2011  года № 4С39-1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28 сентября 2012 года № 5С 9-1. Зарегистрировано Департаментом юстиции Акмолинской области 18 октября 2012 года № 3469.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2012-2014 годы» от 13 декабря 2011 года № 4С39-1 (зарегистрированное в Реестре государственной регистрации нормативных правовых актов № 1-8-118, опубликованное 16-23 января 2012 года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999489,6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2115,5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900881,1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1037624,1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-4778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-41355,5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41355,5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2683,6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44039,1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С.Саканов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Д.Журумбаев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5С9-1 </w:t>
      </w:r>
    </w:p>
    <w:bookmarkEnd w:id="1"/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9"/>
        <w:gridCol w:w="589"/>
        <w:gridCol w:w="8642"/>
        <w:gridCol w:w="261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999489,6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19556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2115,5</w:t>
            </w:r>
          </w:p>
        </w:tc>
      </w:tr>
      <w:tr>
        <w:trPr>
          <w:trHeight w:val="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3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6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900881,1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421"/>
        <w:gridCol w:w="545"/>
        <w:gridCol w:w="550"/>
        <w:gridCol w:w="8365"/>
        <w:gridCol w:w="2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1037624,1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156342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140634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53547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47335,2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6152,8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</w:p>
        </w:tc>
      </w:tr>
      <w:tr>
        <w:trPr>
          <w:trHeight w:val="14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422917,6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20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379643,5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379643,5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367268,5</w:t>
            </w:r>
          </w:p>
        </w:tc>
      </w:tr>
      <w:tr>
        <w:trPr>
          <w:trHeight w:val="21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18210,1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4239,1</w:t>
            </w:r>
          </w:p>
        </w:tc>
      </w:tr>
      <w:tr>
        <w:trPr>
          <w:trHeight w:val="8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44506,5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31563,5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31563,5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13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2524,5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10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209587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209137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65922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</w:tr>
      <w:tr>
        <w:trPr>
          <w:trHeight w:val="11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21102,3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13754,3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22039,7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11242,7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5335,5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1818,5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6085,5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200,5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57326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9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10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6879,8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288,2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-4778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8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-41355,5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41355,5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2683,6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5С9-1  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9"/>
        <w:gridCol w:w="2551"/>
      </w:tblGrid>
      <w:tr>
        <w:trPr>
          <w:trHeight w:val="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254 288,1</w:t>
            </w:r>
          </w:p>
        </w:tc>
      </w:tr>
      <w:tr>
        <w:trPr>
          <w:trHeight w:val="3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42 541,1</w:t>
            </w:r>
          </w:p>
        </w:tc>
      </w:tr>
      <w:tr>
        <w:trPr>
          <w:trHeight w:val="3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2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45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5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34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1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</w:tr>
      <w:tr>
        <w:trPr>
          <w:trHeight w:val="13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16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21 689,1</w:t>
            </w:r>
          </w:p>
        </w:tc>
      </w:tr>
      <w:tr>
        <w:trPr>
          <w:trHeight w:val="99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8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40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4 239,1</w:t>
            </w:r>
          </w:p>
        </w:tc>
      </w:tr>
      <w:tr>
        <w:trPr>
          <w:trHeight w:val="9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12 553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Узынкольского сельского округа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9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211 747</w:t>
            </w:r>
          </w:p>
        </w:tc>
      </w:tr>
      <w:tr>
        <w:trPr>
          <w:trHeight w:val="36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211 747</w:t>
            </w:r>
          </w:p>
        </w:tc>
      </w:tr>
      <w:tr>
        <w:trPr>
          <w:trHeight w:val="31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209137</w:t>
            </w:r>
          </w:p>
        </w:tc>
      </w:tr>
      <w:tr>
        <w:trPr>
          <w:trHeight w:val="30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585" w:hRule="atLeast"/>
        </w:trPr>
        <w:tc>
          <w:tcPr>
            <w:tcW w:w="10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5С9-1  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9"/>
        <w:gridCol w:w="2531"/>
      </w:tblGrid>
      <w:tr>
        <w:trPr>
          <w:trHeight w:val="3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29 107,0</w:t>
            </w:r>
          </w:p>
        </w:tc>
      </w:tr>
      <w:tr>
        <w:trPr>
          <w:trHeight w:val="16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29 107,0</w:t>
            </w:r>
          </w:p>
        </w:tc>
      </w:tr>
      <w:tr>
        <w:trPr>
          <w:trHeight w:val="27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42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26 053,5</w:t>
            </w:r>
          </w:p>
        </w:tc>
      </w:tr>
      <w:tr>
        <w:trPr>
          <w:trHeight w:val="3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728,5</w:t>
            </w:r>
          </w:p>
        </w:tc>
      </w:tr>
      <w:tr>
        <w:trPr>
          <w:trHeight w:val="81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278,5</w:t>
            </w:r>
          </w:p>
        </w:tc>
      </w:tr>
      <w:tr>
        <w:trPr>
          <w:trHeight w:val="94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05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  <w:tr>
        <w:trPr>
          <w:trHeight w:val="540" w:hRule="atLeast"/>
        </w:trPr>
        <w:tc>
          <w:tcPr>
            <w:tcW w:w="10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2 325,0</w:t>
            </w:r>
          </w:p>
        </w:tc>
      </w:tr>
    </w:tbl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2012 года № 5С9-1 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аулов (сел), аульных (сельских) округов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543"/>
        <w:gridCol w:w="543"/>
        <w:gridCol w:w="8426"/>
        <w:gridCol w:w="245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75367</w:t>
            </w:r>
          </w:p>
        </w:tc>
      </w:tr>
      <w:tr>
        <w:trPr>
          <w:trHeight w:val="8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68910,9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6456,1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0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6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3045"/>
        <w:gridCol w:w="2578"/>
        <w:gridCol w:w="3088"/>
        <w:gridCol w:w="2558"/>
      </w:tblGrid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</w:tr>
      <w:tr>
        <w:trPr>
          <w:trHeight w:val="24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8499,4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7477,7</w:t>
            </w:r>
          </w:p>
        </w:tc>
      </w:tr>
      <w:tr>
        <w:trPr>
          <w:trHeight w:val="16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1736,6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3951"/>
        <w:gridCol w:w="3701"/>
        <w:gridCol w:w="2947"/>
      </w:tblGrid>
      <w:tr>
        <w:trPr>
          <w:trHeight w:val="30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Узынкольский сельский округ</w:t>
            </w:r>
          </w:p>
        </w:tc>
      </w:tr>
      <w:tr>
        <w:trPr>
          <w:trHeight w:val="24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3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6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13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51753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8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