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8226" w14:textId="6558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Ерейментауском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6 марта 2012 года № А-3/153. Зарегистрировано Управлением юстиции Ерейментауского района Акмолинской области 20 марта 2012 года № 1-9-190. Утратило силу - постановлением акимата Ерейментауского района Акмолинской области от 29 мая 2012 года № А-5/312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Ерейментауского района Акмолинской области от 29.05.2012 № А-5/312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занятость 2020»,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поддержке» в целях трудоустройства граждан, отнесенных к целевым группам населения,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в Ерейментауском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социальные рабочие места в Ерейментауском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республиканского бюджета, согласно приложения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финансируемых из районного бюджета, согласно приложения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С.К. Кушкунбаева.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Л. Дюсенов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а-3/153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 места в соответствии с потребностью регионального рынка труда в Ерейментауском районе на 2012 год финансируемых из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1845"/>
        <w:gridCol w:w="1025"/>
        <w:gridCol w:w="1353"/>
        <w:gridCol w:w="3899"/>
        <w:gridCol w:w="1338"/>
        <w:gridCol w:w="2142"/>
      </w:tblGrid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работодателей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в месяцах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компенсироваться из средств местного бюджета (тенге)</w:t>
            </w:r>
          </w:p>
        </w:tc>
      </w:tr>
      <w:tr>
        <w:trPr>
          <w:trHeight w:val="9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«Теплосервис» при акимате Ерейментауского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64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«Ербатырова»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8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«Торгай»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«Шулыгина»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6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«ЕвАльянс»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столяра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«Акдым-1»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36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«Артемида»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24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«Сырымбетова Г.С.»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Сервис-инженер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«Алиби-Павловка»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марта 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а-3/153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 в Ерейментауском районе на 2012 год финансируемых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3215"/>
        <w:gridCol w:w="5202"/>
        <w:gridCol w:w="2841"/>
      </w:tblGrid>
      <w:tr>
        <w:trPr>
          <w:trHeight w:val="20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профессий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</w:tr>
      <w:tr>
        <w:trPr>
          <w:trHeight w:val="2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«Карасенц С.Г.»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«Канарев»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«Оспанов Е.Е.»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«Ер - Тулпар»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«Харин»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 – столяр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 «Махорина»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Товарищесство с ограниченной отвественностью «Агро-комплекс Енбек»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бухгалтера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«Сырымбетов»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– кассир- консультант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 – инженер по ремонту комьютеров и оргтехники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«Исаева»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Закройщица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9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«Хадарковский»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 – кондитер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повара-кондитера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«КТ Ерейментау-Агро»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экономиста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«ЮрМедиа»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«Сергиенко В.В.»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«Утепов»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«Ербатырова»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отвественностью «МуСаИмпэкс»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Электросварщик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экскаватора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карьерно-гусеничного эксковатора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Булдозерист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«Шулыгина»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«ГЕЯ»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«Калиев»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 в пекарню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«УютСтрой»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 – маляр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– отделочник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«Мандаев»</w:t>
            </w:r>
          </w:p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– каменщик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 - отделочник</w:t>
            </w:r>
          </w:p>
        </w:tc>
        <w:tc>
          <w:tcPr>
            <w:tcW w:w="2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1325"/>
        <w:gridCol w:w="2658"/>
        <w:gridCol w:w="2808"/>
        <w:gridCol w:w="3497"/>
      </w:tblGrid>
      <w:tr>
        <w:trPr>
          <w:trHeight w:val="202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средней месячной заработной платы, 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работ(месяцев)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компенсаций в тенге (первые шесть месяцев 50 %)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компенсаций в тенге (последующие три месяца 30%)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компенсаций в тенге (последние три месяца 15%)</w:t>
            </w:r>
          </w:p>
        </w:tc>
      </w:tr>
      <w:tr>
        <w:trPr>
          <w:trHeight w:val="24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7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45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6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45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8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9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19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1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4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40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54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3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03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4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8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19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7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6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3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28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78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1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60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69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3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10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82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5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7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15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1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42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24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1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8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4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5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15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1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6 750</w:t>
            </w:r>
          </w:p>
        </w:tc>
      </w:tr>
      <w:tr>
        <w:trPr>
          <w:trHeight w:val="30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15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495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