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b0ac" w14:textId="300b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13 декабря 2011 года № 4С-42/4-11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октября 2012 года № 5С-8/2-12. Зарегистрировано Департаментом юстиции Акмолинской области 18 октября 2012 года № 3468.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2012-2014 годы» от 13 декабря 2011 года № 4С-42/4-11 (зарегистрировано в Реестре государственной регистрации нормативных правовых актов № 1-9-182, опубликовано 31 декабря 2011 года в районной газете «Ереймен», 31 декабря 2011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3 057 679,6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529 969,7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15 762,3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2 493 947,6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3 093 868,7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9 910,1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- 47 599,2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47 599,2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2012 год в сумме 2 840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Н.Мандаев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А.А.Калжанов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5С-8/2-12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Ерейментауского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11"/>
        <w:gridCol w:w="265"/>
        <w:gridCol w:w="9317"/>
        <w:gridCol w:w="274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3057679,6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529969,7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7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280020,0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219493,0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25418,0</w:t>
            </w:r>
          </w:p>
        </w:tc>
      </w:tr>
      <w:tr>
        <w:trPr>
          <w:trHeight w:val="4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51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9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15762,3</w:t>
            </w:r>
          </w:p>
        </w:tc>
      </w:tr>
      <w:tr>
        <w:trPr>
          <w:trHeight w:val="10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1303,3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5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 - заемщикам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10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4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9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2"/>
        <w:gridCol w:w="612"/>
        <w:gridCol w:w="8531"/>
        <w:gridCol w:w="26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3093868,7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210801,1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55048,1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47123,1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111518,0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108152,0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1630601,0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1628790,0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1273551,7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153854,0</w:t>
            </w:r>
          </w:p>
        </w:tc>
      </w:tr>
      <w:tr>
        <w:trPr>
          <w:trHeight w:val="14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 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42774,3</w:t>
            </w:r>
          </w:p>
        </w:tc>
      </w:tr>
      <w:tr>
        <w:trPr>
          <w:trHeight w:val="15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 Назарбаев интеллектуальные школы" за счет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28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104360,6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104360,6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7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491657,9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68757,0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40049,0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366001,9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321559,7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101223,0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25529,0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437136,3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22740,3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7060,3</w:t>
            </w:r>
          </w:p>
        </w:tc>
      </w:tr>
      <w:tr>
        <w:trPr>
          <w:trHeight w:val="14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района на неотложные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-47599,2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47599,2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19330,3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19330,3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17109,3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5С-8/2-12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0"/>
        <w:gridCol w:w="2510"/>
      </w:tblGrid>
      <w:tr>
        <w:trPr>
          <w:trHeight w:val="25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99 734,6</w:t>
            </w:r>
          </w:p>
        </w:tc>
      </w:tr>
      <w:tr>
        <w:trPr>
          <w:trHeight w:val="9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58 402,7</w:t>
            </w:r>
          </w:p>
        </w:tc>
      </w:tr>
      <w:tr>
        <w:trPr>
          <w:trHeight w:val="6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2 839,6</w:t>
            </w:r>
          </w:p>
        </w:tc>
      </w:tr>
      <w:tr>
        <w:trPr>
          <w:trHeight w:val="45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1 294,6</w:t>
            </w:r>
          </w:p>
        </w:tc>
      </w:tr>
      <w:tr>
        <w:trPr>
          <w:trHeight w:val="81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81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теплотрассы города Ерейментау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30 309,0</w:t>
            </w:r>
          </w:p>
        </w:tc>
      </w:tr>
      <w:tr>
        <w:trPr>
          <w:trHeight w:val="69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для средней школы № 1 города Ерейментау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3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для Улетинской средней школы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114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 Назарбаев интеллектуальные школы"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24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88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по проекту "Реконструкция здания туберкулезного диспансера в городе Ерейментау под общежитие для больных туберкулезом"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6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Новомарковка Ерейментауского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32 726,7</w:t>
            </w:r>
          </w:p>
        </w:tc>
      </w:tr>
      <w:tr>
        <w:trPr>
          <w:trHeight w:val="124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по проекту "Реконструкция водопроводных сетей в селах Акмырза, Изобильное и Селетинское Ерейментауского района"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5С-8/2-12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 и сельских округов района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7"/>
        <w:gridCol w:w="671"/>
        <w:gridCol w:w="590"/>
        <w:gridCol w:w="7898"/>
        <w:gridCol w:w="25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