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5722" w14:textId="6db5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декабря 2012 года № 5С-9/4-12. Зарегистрировано Департаментом юстиции Акмолинской области 10 января 2013 года № 3597. Утратило силу решением Ерейментауского районного маслихата Акмолинской области от 24 января 2018 года № 6С-20/2-18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6С-20/2-18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Ерейментауского района на единицу объекта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установлении единых ставок фиксированного налога для всех налогоплательщиков, осуществляющих деятельность на территории Ерейментауского района" от 30 января 2009 № 4С-13/4-09 (зарегистрировано в Реестре государственной регистрации нормативных правовых актов № 1-9-113, опубликовано 18 марта 2009 года в районной газете "Ереймен", 18 марта 2009 года в районной газете "Ерейментау");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дополнения в решение Ерейментауского районного маслихата от 30 января 2009 года № 4С-13/4-09 "Об установлении единых ставок фиксированного налога для всех налогоплательщиков, осуществляющих деятельность на территории Ерейментауского района" от 21 июля 2010 года № 4С-26/4-10 (зарегистрировано в Реестре государственной регистрации нормативных правовых актов № 1-9-157, опубликовано 28 августа 2010 года в районной газете "Ереймен", 28 августа 2010 года в районной газете "Ерейментау").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"Налоговое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Ерейментаускому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5С-9/4-12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для 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Ерейментауского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(на единицу объекта налогообложения в месяц)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896"/>
        <w:gridCol w:w="454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