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9dd6" w14:textId="0989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Енбекшильдерском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4 января 2012 года № А-1/1. Зарегистрировано Управлением юстиции Енбекшильдерского района Акмолинской области 26 января 2012 года № 1-10-151.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Енбекшильдерском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Енбекшильдерского района, виды, объемы, спрос и предложения, конкретные условия общественных работ, размер оплаты труда участников и источники их финансирования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Енбекшильдерского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программ»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                 Т.Абуова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января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Енбекшильдерского района, виды, объемы,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предложения,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3886"/>
        <w:gridCol w:w="4623"/>
        <w:gridCol w:w="3151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87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Степняк»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36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855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435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405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54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60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42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75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45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495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45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42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9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Заозерного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9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Енбекшильдерского сельского округа»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4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540"/>
        <w:gridCol w:w="4615"/>
        <w:gridCol w:w="3131"/>
        <w:gridCol w:w="2198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4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0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5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3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0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7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7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5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6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9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9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