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5788" w14:textId="7305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по Енбекшильдерскому району на 2012 год по сельскохозяйственным культурам подлежащим обязательному страхованию в растениеводстве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7 мая 2012 года № А-4/145. Зарегистрировано Управлением юстиции Енбекшильдерского района Акмолинской области 11 мая 2012 года № 1-10-160. Утратило силу в связи с истечением срока применения - (письмо акимата Енбекшильдерского района Акмолинской области от 30 октября 2014 года № 1106)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Енбекшильдерского района Акмолинской области от 30.10.2014 № 1106).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 Закона Республики Казахстан от 10 марта 2004 года «Об обязательном страховании в растениеводстве» и заключения товарищества с ограниченной ответственностью «Научно-производственный центр зернового хозяйства имени А.И.Бараева» от 2 мая 2012 года № 355, акимат Енбекшильдерского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начала и завершение посевных работ по Енбекшильдерскому району на 2012 год по сельскохозяйственным культурам подлежащим обязательному страхованию в растениеводстве,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Енбекшильдерского района Калиева Б.Ш.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А.Садуакасулы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А-4/145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</w:t>
      </w:r>
      <w:r>
        <w:br/>
      </w:r>
      <w:r>
        <w:rPr>
          <w:rFonts w:ascii="Times New Roman"/>
          <w:b/>
          <w:i w:val="false"/>
          <w:color w:val="000000"/>
        </w:rPr>
        <w:t>
по Енбекшильдерскому району на 2012 год</w:t>
      </w:r>
      <w:r>
        <w:br/>
      </w:r>
      <w:r>
        <w:rPr>
          <w:rFonts w:ascii="Times New Roman"/>
          <w:b/>
          <w:i w:val="false"/>
          <w:color w:val="000000"/>
        </w:rPr>
        <w:t>
по сельскохозяйственным культурам</w:t>
      </w:r>
      <w:r>
        <w:br/>
      </w:r>
      <w:r>
        <w:rPr>
          <w:rFonts w:ascii="Times New Roman"/>
          <w:b/>
          <w:i w:val="false"/>
          <w:color w:val="000000"/>
        </w:rPr>
        <w:t>
подлежащим обязательному страхованию</w:t>
      </w:r>
      <w:r>
        <w:br/>
      </w:r>
      <w:r>
        <w:rPr>
          <w:rFonts w:ascii="Times New Roman"/>
          <w:b/>
          <w:i w:val="false"/>
          <w:color w:val="000000"/>
        </w:rPr>
        <w:t>
в растениеводстве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7196"/>
        <w:gridCol w:w="4365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страхованию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 и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Засушливая степь на обыкновенных и южных черноземах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Яровая пшеница 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по 31 мая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ячмень, овес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июня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5 июня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27 мая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по 14 мая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по 15 мая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по 25 мая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 масличный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по 27 мая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по 25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