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706a" w14:textId="3ba7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 9 февраля 2012 года  № С-2/3 "О предоставлении мер социальной поддержки
на 2012 год специалистам здравоохранения, образования, социального обеспечения, культуры и спорта, прибывшим для работы и  проживания в сельские населенные пункты Енбекшильдерского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июля 2012 года № С-7/4. Зарегистрировано Управлением юстиции Енбекшильдерского района Акмолинской области 9 августа 2012 года № 1-10-169. Утратило силу - решением Енбекшильдерского районного маслихата Акмолинской области от 9 января 2013 года № С-12/2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Енбекшильдерского районного маслихата Акмолинской области от 09.01.2013 </w:t>
      </w:r>
      <w:r>
        <w:rPr>
          <w:rFonts w:ascii="Times New Roman"/>
          <w:b w:val="false"/>
          <w:i w:val="false"/>
          <w:color w:val="ff0000"/>
          <w:sz w:val="28"/>
        </w:rPr>
        <w:t>№ С-12-2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предоставлении мер социальной поддержки на 2012 год специалистам здравоохранения, образования, социального обеспечения, культуры и спорта от 9 февраля 2012 года № С-2/3 (зарегистрировано в Реестре государственной регистрации нормативных правовых актов № 1-10-155, опубликовано 10 марта 2012 года в районной газете «Жаңа дәуір»-«Сельская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мер социальной поддержки на 2012 год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Енбекшильдерского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на 2012 год меры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Енбекшильдерского района подъемное пособие в сумме, равной семидесятикратному месячному расчетному показателю, социальная поддержка для приобретения жилья или строительства жилья - бюджетный кредит в сумме, не превышающей одну тысячу пятисоткратный размер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О.Жомартов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А.Садуакасулы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