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782aa" w14:textId="d2782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группам, 
проживающим на территории Енбекшильдерского района на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Енбекшильдерского района Акмолинской области от 14 декабря 2012 года № А-11/379. Зарегистрировано Департаментом юстиции Акмолинской области 25 декабря 2012 года № 3557. Утратило силу в связи с истечением срока применения - (письмо акимата Енбекшильдерского района Акмолинской области от 30 октября 2014 года № 1106)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акимата Енбекшильдерского района Акмолинской области от 30.10.2014 № 1106).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«О местном государственном управлении и самоуправлении в Республике Казахстан»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занятости населения» от 23 января 2001 года, акимат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 перечень лиц, относящихся к целевым группам, проживающим на территории Енбекшильдерского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молодежь в возрасте от двадцати одного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лица, длительно не работающие (более одного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района Ахметову О.Т.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А.Садуақасұлы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