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8ced" w14:textId="0748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3 процентов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21 декабря 2012 года № А-12/384. Зарегистрировано Департаментом юстиции Акмолинской области 25 декабря 2012 года № 3558. Утратило силу постановлением акимата Енбекшильдерского района Акмолинской области от 18 февраля 2016 года № а-2/32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Енбекшильдерского района Акмолинской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а-2/32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Енбекшильдерского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акимата Енбекшильдерского района Акмолинской области от 27.09.2013 </w:t>
      </w:r>
      <w:r>
        <w:rPr>
          <w:rFonts w:ascii="Times New Roman"/>
          <w:b w:val="false"/>
          <w:i w:val="false"/>
          <w:color w:val="ff0000"/>
          <w:sz w:val="28"/>
        </w:rPr>
        <w:t>№ А-6/285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3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Ахметову О.Т.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