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e75a" w14:textId="0f1e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9 декабря 2011 года № 45/2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6 декабря 2012 года № 13/2. Зарегистрировано Департаментом юстиции Акмолинской области 10 декабря 2012 года № 3523. Прекращено действие по истечении срока, на который решение было принято (письмо Есильского районного маслихата Акмолинской области от 5 марта 2013 года № 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Есильского районного маслихата Акмолинской области от 05.03.2013 № 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2012-2014 годы» от 9 декабря 2011 года № 45/2 (зарегистрировано в Реестре государственной регистрации нормативных правовых актов № 1-11-145, опубликовано 20 января 2012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2649378,6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549870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16013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7849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1975956,6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99690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2758257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7185 тысяч тенге, в том числе: бюджетные кредиты 7766 тысяч тенге, погашение бюджетных кредитов 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38475,7 тысяч тенге, в том числе приобретение  финансовых активов 38475,7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(-154539,1)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154539,1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К.Рахметов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13/2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01"/>
        <w:gridCol w:w="437"/>
        <w:gridCol w:w="5290"/>
        <w:gridCol w:w="2154"/>
        <w:gridCol w:w="2069"/>
        <w:gridCol w:w="200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2012 год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  -)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2649378,6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2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9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6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46"/>
        <w:gridCol w:w="546"/>
        <w:gridCol w:w="5259"/>
        <w:gridCol w:w="2099"/>
        <w:gridCol w:w="981"/>
        <w:gridCol w:w="1048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21239,5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2758257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</w:tr>
      <w:tr>
        <w:trPr>
          <w:trHeight w:val="17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1645061,2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1421681,5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1428993,3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1143723,7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</w:tr>
      <w:tr>
        <w:trPr>
          <w:trHeight w:val="13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15142,8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 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16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6827,9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442613,6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451618,6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232254,8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193534,1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второго направления Программы занятости 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13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33562,2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  земельных отношений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27359,7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18228,4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</w:tr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13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 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  органом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  2012 года № 13/2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3"/>
        <w:gridCol w:w="2367"/>
      </w:tblGrid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345 640,7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157 013,7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8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100 432,8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</w:tr>
      <w:tr>
        <w:trPr>
          <w:trHeight w:val="6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15 142,8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31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  Программы занятости 2020, 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45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6 827,9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345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157 156</w:t>
            </w:r>
          </w:p>
        </w:tc>
      </w:tr>
      <w:tr>
        <w:trPr>
          <w:trHeight w:val="30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90" w:hRule="atLeast"/>
        </w:trPr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13/2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  2011 года № 45/2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7"/>
        <w:gridCol w:w="2513"/>
      </w:tblGrid>
      <w:tr>
        <w:trPr>
          <w:trHeight w:val="37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448 736,9</w:t>
            </w:r>
          </w:p>
        </w:tc>
      </w:tr>
      <w:tr>
        <w:trPr>
          <w:trHeight w:val="25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325 895,2</w:t>
            </w:r>
          </w:p>
        </w:tc>
      </w:tr>
      <w:tr>
        <w:trPr>
          <w:trHeight w:val="1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1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146 263,6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120 359,9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24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15 807,7</w:t>
            </w:r>
          </w:p>
        </w:tc>
      </w:tr>
      <w:tr>
        <w:trPr>
          <w:trHeight w:val="34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1 626,7</w:t>
            </w:r>
          </w:p>
        </w:tc>
      </w:tr>
      <w:tr>
        <w:trPr>
          <w:trHeight w:val="61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1 039,7</w:t>
            </w:r>
          </w:p>
        </w:tc>
      </w:tr>
      <w:tr>
        <w:trPr>
          <w:trHeight w:val="5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и многодетных семей сельской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6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166 094,5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55 866,2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техническое обследование жилого фонда и производственных объектов поселка Красногорский Есильского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36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63 202,4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19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схемы теплоснабжения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2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122841,7</w:t>
            </w:r>
          </w:p>
        </w:tc>
      </w:tr>
      <w:tr>
        <w:trPr>
          <w:trHeight w:val="27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99468</w:t>
            </w:r>
          </w:p>
        </w:tc>
      </w:tr>
      <w:tr>
        <w:trPr>
          <w:trHeight w:val="2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</w:t>
            </w:r>
          </w:p>
        </w:tc>
      </w:tr>
      <w:tr>
        <w:trPr>
          <w:trHeight w:val="480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  <w:tr>
        <w:trPr>
          <w:trHeight w:val="375" w:hRule="atLeast"/>
        </w:trPr>
        <w:tc>
          <w:tcPr>
            <w:tcW w:w="10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"Есильский Горкомхоз"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13/2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 районного значения, поселка, аула (села), аульного (сельского) округа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12"/>
        <w:gridCol w:w="632"/>
        <w:gridCol w:w="8552"/>
        <w:gridCol w:w="2496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8062,2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Красногорский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