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dce" w14:textId="c6bc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Жаркаинском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23 января 2012 года № А-1/62. Зарегистрировано Управлением юстиции Жаркаинского района Акмолинской области 14 февраля 2012 года № 1-12-159. Утратило силу - постановлением акимата Жаркаинского района Акмолинской области от 28 мая 2012 года № А-5/303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Жаркаинского района Акмолинской области от 28.05.2012 № А-5/303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Жаркаинском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Жаркаинского района, организующих рабочие места для прохождения молодежной практики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Жаркаинского района, организующих рабочие места для прохождения молодежной практики на 2012 год, финансируемые из средств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Жаркаинского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Жаркаинскому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А.Мухаметкалиев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«Кабинет психолого-педагогической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коррекции №7, город Державинск»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Д.Парусимова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Н.Балабаев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старшего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исполнителя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Акмолинской области»        Д.Самаев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 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Акмолинской области             К.Токтамысов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регистрационной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А.Мусабаева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услуг и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Министерства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Республики Казахстан            А.Махамбетова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С.Жамбырбаева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А.Сураганов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Жаркаинского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023"/>
        <w:gridCol w:w="2602"/>
        <w:gridCol w:w="1774"/>
        <w:gridCol w:w="1478"/>
        <w:gridCol w:w="1988"/>
      </w:tblGrid>
      <w:tr>
        <w:trPr>
          <w:trHeight w:val="21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бухгалтер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«Кабинет психолого-педагогической коррекции №7, город Державинск» Управления образования Акмолинской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 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«Жаркаинский районный суд Акмолинской области Республики Казахстан»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филолог, делопроизводитель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территориальный отдел Государственного учреждения «Департамент по исполнению судебных актов Акмолинской области»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делопроизводитель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 уголовно-исполнительная инспекция Департамента уголовно исполнительной системы по Акмолинской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узел почтовой связи Акмолинского областного филиала акционерного общества «Казпочта»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Бухгалтера, оператор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Акмолинской области» Жаркаинский филиал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автодорог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«Галактика»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А-1/62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Жаркаинского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250"/>
        <w:gridCol w:w="2229"/>
        <w:gridCol w:w="1648"/>
        <w:gridCol w:w="1735"/>
        <w:gridCol w:w="197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