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c552" w14:textId="25ec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13 декабря 2011 года № 4С-38/2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16 апреля 2012 года № 5С-4/2. Зарегистрировано Управление юстиции Жаркаинского района Акмолинской области 27 апреля 2012 года № 1-12-169. Прекращено действие по истечении срока, на который решение было принято (письмо Жаркаинского районного маслихата Акмолинской области от 1 марта 2013 года № 03-2/69)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Жаркаинского районного маслихата Акмолинской области от 01.03.2013 № 03-2/69).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районном бюджете на 2012-2014 годы» от 13 декабря 2011 года № 4С-38/2 (зарегистрировано в Реестре государственной регистрации нормативных правовых актов № 1-12-157, опубликовано 20 января 2012 года в газете «Целинное знамя»)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2,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доходы- 1 906 352,8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поступления- 218 583,0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поступления- 1 924,0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капитала- 29 493,0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трансфертов- 1 656 352,8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затраты- 1 931 990,6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кредитование- 23 496,0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кредиты- 26 760,0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кредитов- 3 264,0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бюджета- -49 133,8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49 133,8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С.Оспан-Улы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5С-4/2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22"/>
        <w:gridCol w:w="501"/>
        <w:gridCol w:w="8003"/>
        <w:gridCol w:w="245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1906352,8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218583,0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12962,0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12962,0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124696,0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124696,0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71068,0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32341,0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20334,0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5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6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5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12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1722,0</w:t>
            </w:r>
          </w:p>
        </w:tc>
      </w:tr>
      <w:tr>
        <w:trPr>
          <w:trHeight w:val="3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49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15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</w:tr>
      <w:tr>
        <w:trPr>
          <w:trHeight w:val="163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29493,0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29493,0</w:t>
            </w:r>
          </w:p>
        </w:tc>
      </w:tr>
      <w:tr>
        <w:trPr>
          <w:trHeight w:val="28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29493,0</w:t>
            </w:r>
          </w:p>
        </w:tc>
      </w:tr>
      <w:tr>
        <w:trPr>
          <w:trHeight w:val="3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1656352,8</w:t>
            </w:r>
          </w:p>
        </w:tc>
      </w:tr>
      <w:tr>
        <w:trPr>
          <w:trHeight w:val="6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1656352,8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1656352,8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36"/>
        <w:gridCol w:w="536"/>
        <w:gridCol w:w="8088"/>
        <w:gridCol w:w="244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1931990,6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213368,0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11695,0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11695,0</w:t>
            </w:r>
          </w:p>
        </w:tc>
      </w:tr>
      <w:tr>
        <w:trPr>
          <w:trHeight w:val="4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48895,0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45975,0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2920,0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128522,0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128468,0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24256,0</w:t>
            </w:r>
          </w:p>
        </w:tc>
      </w:tr>
      <w:tr>
        <w:trPr>
          <w:trHeight w:val="14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9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5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9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1167556,0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1167556,0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13997,0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932700,0</w:t>
            </w:r>
          </w:p>
        </w:tc>
      </w:tr>
      <w:tr>
        <w:trPr>
          <w:trHeight w:val="10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20433,0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170522,0</w:t>
            </w:r>
          </w:p>
        </w:tc>
      </w:tr>
      <w:tr>
        <w:trPr>
          <w:trHeight w:val="12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9918,0</w:t>
            </w:r>
          </w:p>
        </w:tc>
      </w:tr>
      <w:tr>
        <w:trPr>
          <w:trHeight w:val="10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86465,7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86465,7</w:t>
            </w:r>
          </w:p>
        </w:tc>
      </w:tr>
      <w:tr>
        <w:trPr>
          <w:trHeight w:val="106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16715,0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24215,0</w:t>
            </w:r>
          </w:p>
        </w:tc>
      </w:tr>
      <w:tr>
        <w:trPr>
          <w:trHeight w:val="135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184,7</w:t>
            </w:r>
          </w:p>
        </w:tc>
      </w:tr>
      <w:tr>
        <w:trPr>
          <w:trHeight w:val="7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3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8709,0</w:t>
            </w:r>
          </w:p>
        </w:tc>
      </w:tr>
      <w:tr>
        <w:trPr>
          <w:trHeight w:val="13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11728,0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268348,1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12007,0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16602,0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16602,0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27699,1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15460,1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3692,0</w:t>
            </w:r>
          </w:p>
        </w:tc>
      </w:tr>
      <w:tr>
        <w:trPr>
          <w:trHeight w:val="8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2268,0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212040,0</w:t>
            </w:r>
          </w:p>
        </w:tc>
      </w:tr>
      <w:tr>
        <w:trPr>
          <w:trHeight w:val="7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54989,2</w:t>
            </w:r>
          </w:p>
        </w:tc>
      </w:tr>
      <w:tr>
        <w:trPr>
          <w:trHeight w:val="49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115041,0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37209,8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91285,5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54970,0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29681,0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17211,0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21471,0</w:t>
            </w:r>
          </w:p>
        </w:tc>
      </w:tr>
      <w:tr>
        <w:trPr>
          <w:trHeight w:val="11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10403,0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14384,0</w:t>
            </w:r>
          </w:p>
        </w:tc>
      </w:tr>
      <w:tr>
        <w:trPr>
          <w:trHeight w:val="8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5452,0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3659,0</w:t>
            </w:r>
          </w:p>
        </w:tc>
      </w:tr>
      <w:tr>
        <w:trPr>
          <w:trHeight w:val="10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460,5</w:t>
            </w:r>
          </w:p>
        </w:tc>
      </w:tr>
      <w:tr>
        <w:trPr>
          <w:trHeight w:val="11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40893,0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3806,0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17858,0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7221,0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19229,0</w:t>
            </w:r>
          </w:p>
        </w:tc>
      </w:tr>
      <w:tr>
        <w:trPr>
          <w:trHeight w:val="9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16835,0</w:t>
            </w:r>
          </w:p>
        </w:tc>
      </w:tr>
      <w:tr>
        <w:trPr>
          <w:trHeight w:val="42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</w:p>
        </w:tc>
      </w:tr>
      <w:tr>
        <w:trPr>
          <w:trHeight w:val="66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15149,0</w:t>
            </w:r>
          </w:p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6563,0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5406,0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14030,0</w:t>
            </w:r>
          </w:p>
        </w:tc>
      </w:tr>
      <w:tr>
        <w:trPr>
          <w:trHeight w:val="8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4704,0</w:t>
            </w:r>
          </w:p>
        </w:tc>
      </w:tr>
      <w:tr>
        <w:trPr>
          <w:trHeight w:val="8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4704,0</w:t>
            </w:r>
          </w:p>
        </w:tc>
      </w:tr>
      <w:tr>
        <w:trPr>
          <w:trHeight w:val="8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9326,0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17079,0</w:t>
            </w:r>
          </w:p>
        </w:tc>
      </w:tr>
      <w:tr>
        <w:trPr>
          <w:trHeight w:val="8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13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10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108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82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3510,0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14062,3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14062,3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14062,3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23496,0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26760,0</w:t>
            </w:r>
          </w:p>
        </w:tc>
      </w:tr>
      <w:tr>
        <w:trPr>
          <w:trHeight w:val="11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26760,0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26760,0</w:t>
            </w:r>
          </w:p>
        </w:tc>
      </w:tr>
      <w:tr>
        <w:trPr>
          <w:trHeight w:val="6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26760,0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5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-49133,8</w:t>
            </w:r>
          </w:p>
        </w:tc>
      </w:tr>
      <w:tr>
        <w:trPr>
          <w:trHeight w:val="6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49133,8</w:t>
            </w:r>
          </w:p>
        </w:tc>
      </w:tr>
      <w:tr>
        <w:trPr>
          <w:trHeight w:val="3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5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52397,8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52397,8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52397,8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16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5С-4/2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Жаркаинского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8"/>
        <w:gridCol w:w="2372"/>
      </w:tblGrid>
      <w:tr>
        <w:trPr>
          <w:trHeight w:val="64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282 336,8</w:t>
            </w:r>
          </w:p>
        </w:tc>
      </w:tr>
      <w:tr>
        <w:trPr>
          <w:trHeight w:val="37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92 302,0</w:t>
            </w:r>
          </w:p>
        </w:tc>
      </w:tr>
      <w:tr>
        <w:trPr>
          <w:trHeight w:val="36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389,4</w:t>
            </w:r>
          </w:p>
        </w:tc>
      </w:tr>
      <w:tr>
        <w:trPr>
          <w:trHeight w:val="102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389,4</w:t>
            </w:r>
          </w:p>
        </w:tc>
      </w:tr>
      <w:tr>
        <w:trPr>
          <w:trHeight w:val="36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</w:tr>
      <w:tr>
        <w:trPr>
          <w:trHeight w:val="109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389,6</w:t>
            </w:r>
          </w:p>
        </w:tc>
      </w:tr>
      <w:tr>
        <w:trPr>
          <w:trHeight w:val="36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112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36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7 221,0</w:t>
            </w:r>
          </w:p>
        </w:tc>
      </w:tr>
      <w:tr>
        <w:trPr>
          <w:trHeight w:val="40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7 221,0</w:t>
            </w:r>
          </w:p>
        </w:tc>
      </w:tr>
      <w:tr>
        <w:trPr>
          <w:trHeight w:val="42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3 806,0</w:t>
            </w:r>
          </w:p>
        </w:tc>
      </w:tr>
      <w:tr>
        <w:trPr>
          <w:trHeight w:val="60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3 806,0</w:t>
            </w:r>
          </w:p>
        </w:tc>
      </w:tr>
      <w:tr>
        <w:trPr>
          <w:trHeight w:val="22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18 896,0</w:t>
            </w:r>
          </w:p>
        </w:tc>
      </w:tr>
      <w:tr>
        <w:trPr>
          <w:trHeight w:val="60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18 896,0</w:t>
            </w:r>
          </w:p>
        </w:tc>
      </w:tr>
      <w:tr>
        <w:trPr>
          <w:trHeight w:val="15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5 037,0</w:t>
            </w:r>
          </w:p>
        </w:tc>
      </w:tr>
      <w:tr>
        <w:trPr>
          <w:trHeight w:val="16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молодежную практику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929,0</w:t>
            </w:r>
          </w:p>
        </w:tc>
      </w:tr>
      <w:tr>
        <w:trPr>
          <w:trHeight w:val="69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переподготовку и повышение квалификации частично занятых наемных работников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1 945,0</w:t>
            </w:r>
          </w:p>
        </w:tc>
      </w:tr>
      <w:tr>
        <w:trPr>
          <w:trHeight w:val="49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10 985,0</w:t>
            </w:r>
          </w:p>
        </w:tc>
      </w:tr>
      <w:tr>
        <w:trPr>
          <w:trHeight w:val="46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66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16 602,0</w:t>
            </w:r>
          </w:p>
        </w:tc>
      </w:tr>
      <w:tr>
        <w:trPr>
          <w:trHeight w:val="33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44 609,0</w:t>
            </w:r>
          </w:p>
        </w:tc>
      </w:tr>
      <w:tr>
        <w:trPr>
          <w:trHeight w:val="81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18 724,0</w:t>
            </w:r>
          </w:p>
        </w:tc>
      </w:tr>
      <w:tr>
        <w:trPr>
          <w:trHeight w:val="73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97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97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9 918,0</w:t>
            </w:r>
          </w:p>
        </w:tc>
      </w:tr>
      <w:tr>
        <w:trPr>
          <w:trHeight w:val="109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11 870,0</w:t>
            </w:r>
          </w:p>
        </w:tc>
      </w:tr>
      <w:tr>
        <w:trPr>
          <w:trHeight w:val="31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190 034,8</w:t>
            </w:r>
          </w:p>
        </w:tc>
      </w:tr>
      <w:tr>
        <w:trPr>
          <w:trHeight w:val="31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190 034,8</w:t>
            </w:r>
          </w:p>
        </w:tc>
      </w:tr>
      <w:tr>
        <w:trPr>
          <w:trHeight w:val="45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105 119,0</w:t>
            </w:r>
          </w:p>
        </w:tc>
      </w:tr>
      <w:tr>
        <w:trPr>
          <w:trHeight w:val="73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47 706,0</w:t>
            </w:r>
          </w:p>
        </w:tc>
      </w:tr>
      <w:tr>
        <w:trPr>
          <w:trHeight w:val="735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2020, в том числе: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37 209,8</w:t>
            </w:r>
          </w:p>
        </w:tc>
      </w:tr>
      <w:tr>
        <w:trPr>
          <w:trHeight w:val="510" w:hRule="atLeast"/>
        </w:trPr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