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f32d" w14:textId="1b0f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18 июня 2012 года № А-6/322. Зарегистрировано Управлением юстиции Жаркаинского района Акмолинской области 3 июля 2012 года № 1-12-172. Утратило силу постановлением акимата Жаркаинского района Акмолинской области от 17 июля 2014 года № А-7/271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Жаркаинского района Акмолинской области от 17.07.2014 № А-7/271 (вводится в действия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394, акимат Жаркаинского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детям-инвалидам, воспитывающимся и обучающимся на дому – ежеквартально в размере 6 (шести) месячных расчетных показателей на каждого ребенка-инвалида в Жаркаинском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Жаркаинского района «О мерах по оказанию социальной помощи детям-инвалидам, воспитывающимся и обучающимся на дому» от 7 декабря 2007 года № А-12/3453 (зарегистрировано в Реестре государственной регистрации нормативных правовых актов № 1-12-69, опубликовано 4 января 2008 года № 1 в районной газете «Целинное знамя»), «О внесении изменений и дополнений в постановление акимата Жаркаинского района от 7 декабря 2007 года № А-12/3453 «О мерах по оказанию социальной помощи детям-инвалидам, воспитывающимся и обучающимся на дому» от 9 января 2008 года № А-1/3 (зарегистрировано в Реестре государственной регистрации нормативных правовых актов № 1-12-73, опубликовано 11 января 2008 года № 2 в районной газете «Целинное знамя»).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акима Жаркаинского района              Д.Шакиров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