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16bb" w14:textId="8871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13 декабря 2011 года № 4С-38/2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6 августа 2012 года № 5С-9/3. Зарегистрировано Управлением юстиции Жаркаинского района Акмолинской области 23 августа 2012 года № 1-12-175. Прекращено действие по истечении срока, на который решение было принято (письмо Жаркаинского районного маслихата Акмолинской области от 1 марта 2013 года № 03-2/69)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Жаркаинского районного маслихата Акмолинской области от 01.03.2013 № 03-2/69).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2012-2014 годы» от 13 декабря 2011 года № 4С-38/2 (зарегистрировано в Реестре государственной регистрации нормативных правовых актов № 1-12-157, опубликовано 20 января 2012 года в районной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2,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доходы- 1 999 304,2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поступления- 218 583,0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поступления- 1 924,0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капитала- 39 493,0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трансфертов- 1 739 304,2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затраты- 1 992 942,0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кредитование- 23 496,0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кредиты- 26 760,0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кредитов- 3 264,0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активами- 32 000,0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32 000,0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-49 133,8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49 133,8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К.Байжуманова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У.Ахметов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5С-9/3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</w:t>
      </w:r>
    </w:p>
    <w:bookmarkEnd w:id="2"/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425"/>
        <w:gridCol w:w="360"/>
        <w:gridCol w:w="9350"/>
        <w:gridCol w:w="2527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1 999 304,2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218 583,0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12 962,0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12 962,0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124 696,0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124 696,0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71 068,0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32 341,0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20 334,0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5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6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5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</w:p>
        </w:tc>
      </w:tr>
      <w:tr>
        <w:trPr>
          <w:trHeight w:val="12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1 722,0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1 722,0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1 924,0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9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15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163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39 493,0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39 493,0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39 493,0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1 739 304,2</w:t>
            </w:r>
          </w:p>
        </w:tc>
      </w:tr>
      <w:tr>
        <w:trPr>
          <w:trHeight w:val="6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1 739 304,2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1 739 304,2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34"/>
        <w:gridCol w:w="534"/>
        <w:gridCol w:w="9021"/>
        <w:gridCol w:w="2456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1 992 942,0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214 270,0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127 909,0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127 855,0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24 256,0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1 167 556,0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1 167 556,0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13 552,0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934 745,0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1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168 922,0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79 259,1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79 259,1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22 028,0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3 159,0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7 193,4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335 951,1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46 264,1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17 665,0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15 460,1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261 892,0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34 240,2</w:t>
            </w:r>
          </w:p>
        </w:tc>
      </w:tr>
      <w:tr>
        <w:trPr>
          <w:trHeight w:val="1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113 893,0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91 605,5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29 285,0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21 471,0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5 406,0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13 363,0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17 079,0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23 496,0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-49 133,8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49 133,8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5С-9/3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3"/>
        <w:gridCol w:w="2367"/>
      </w:tblGrid>
      <w:tr>
        <w:trPr>
          <w:trHeight w:val="9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312 587,8</w:t>
            </w:r>
          </w:p>
        </w:tc>
      </w:tr>
      <w:tr>
        <w:trPr>
          <w:trHeight w:val="37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92 302,0</w:t>
            </w:r>
          </w:p>
        </w:tc>
      </w:tr>
      <w:tr>
        <w:trPr>
          <w:trHeight w:val="18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102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3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109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3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112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3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40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42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52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21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18 896,0</w:t>
            </w:r>
          </w:p>
        </w:tc>
      </w:tr>
      <w:tr>
        <w:trPr>
          <w:trHeight w:val="46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18 896,0</w:t>
            </w:r>
          </w:p>
        </w:tc>
      </w:tr>
      <w:tr>
        <w:trPr>
          <w:trHeight w:val="12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</w:p>
        </w:tc>
      </w:tr>
      <w:tr>
        <w:trPr>
          <w:trHeight w:val="18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молодежную практику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</w:p>
        </w:tc>
      </w:tr>
      <w:tr>
        <w:trPr>
          <w:trHeight w:val="69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 и повышение квалификации частично занятых наемных работников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1 945,0</w:t>
            </w:r>
          </w:p>
        </w:tc>
      </w:tr>
      <w:tr>
        <w:trPr>
          <w:trHeight w:val="6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10 985,0</w:t>
            </w:r>
          </w:p>
        </w:tc>
      </w:tr>
      <w:tr>
        <w:trPr>
          <w:trHeight w:val="46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6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3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44 609,0</w:t>
            </w:r>
          </w:p>
        </w:tc>
      </w:tr>
      <w:tr>
        <w:trPr>
          <w:trHeight w:val="6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</w:p>
        </w:tc>
      </w:tr>
      <w:tr>
        <w:trPr>
          <w:trHeight w:val="73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109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97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9 918,0</w:t>
            </w:r>
          </w:p>
        </w:tc>
      </w:tr>
      <w:tr>
        <w:trPr>
          <w:trHeight w:val="94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11 870,0</w:t>
            </w:r>
          </w:p>
        </w:tc>
      </w:tr>
      <w:tr>
        <w:trPr>
          <w:trHeight w:val="31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220 285,8</w:t>
            </w:r>
          </w:p>
        </w:tc>
      </w:tr>
      <w:tr>
        <w:trPr>
          <w:trHeight w:val="31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220 285,8</w:t>
            </w:r>
          </w:p>
        </w:tc>
      </w:tr>
      <w:tr>
        <w:trPr>
          <w:trHeight w:val="45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105 119,0</w:t>
            </w:r>
          </w:p>
        </w:tc>
      </w:tr>
      <w:tr>
        <w:trPr>
          <w:trHeight w:val="70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51 000,0</w:t>
            </w:r>
          </w:p>
        </w:tc>
      </w:tr>
      <w:tr>
        <w:trPr>
          <w:trHeight w:val="73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26 957,0</w:t>
            </w:r>
          </w:p>
        </w:tc>
      </w:tr>
      <w:tr>
        <w:trPr>
          <w:trHeight w:val="16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20 749,0</w:t>
            </w:r>
          </w:p>
        </w:tc>
      </w:tr>
      <w:tr>
        <w:trPr>
          <w:trHeight w:val="73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2020, 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  <w:tr>
        <w:trPr>
          <w:trHeight w:val="6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5С-9/3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 районного значения, 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41"/>
        <w:gridCol w:w="536"/>
        <w:gridCol w:w="9047"/>
        <w:gridCol w:w="2441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127 909,0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127 909,0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127 855,0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14 999,0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7 086,0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10 965,0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6 360,0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7 163,0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11 193,0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11 193,0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9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17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