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94b23" w14:textId="dc94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Жаркаинском районе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5 декабря 2012 года № А-12/593. Зарегистрировано Департаментом юстиции Акмолинской области 24 декабря 2012 года № 3555. Утратило силу в связи с истечением срока применения - (письмо акима Жаркаинского района Акмолинской области от 4 февраля 2014 года № 01-91)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 Жаркаинского района Акмолинской области от 04.02.2014 № 01-91).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Жаркаинском районе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финансирования, определить спрос и предложения на общественные работы по Жаркаинскому району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Альжанова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Т.Хамитов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Жаркаинского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А-12/593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финансирования, спрос и предложения на общественные работы по Жаркаинскому району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523"/>
        <w:gridCol w:w="3483"/>
        <w:gridCol w:w="2397"/>
        <w:gridCol w:w="1750"/>
      </w:tblGrid>
      <w:tr>
        <w:trPr>
          <w:trHeight w:val="69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</w:tr>
      <w:tr>
        <w:trPr>
          <w:trHeight w:val="675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Державинска»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оформлении социальных карт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Доставка корреспонденции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документов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Подворный обход населения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 дворов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4.Оказание помощи в технической обработке документации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 документов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00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«Коммунсервис» при отделе жилищно-коммунального хозяйства, пассажирского транспорта и автомобильных дорог Жаркаинского района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проведении работы по благоустройству и очистки территории, озеленении города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квадратных метров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2.Оказание помощи в очистке дорожных покрытий от снега, мусора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благоустройстве улиц города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косметическом ремонте зданий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зданий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Гастелловского сельского округа Жаркаинского района»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содержанию в надлежащем состоянии кладбищ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косметическом ремонте зданий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здания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Пятигорского сельского округа Жаркаинского района»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квадратных метров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содержанию в надлежащем состоянии кладбищ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косметическом ремонте зданий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здания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Тассуатского сельского округа Жаркаинского района»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содержанию в надлежащем состоянии кладбищ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косметическом ремонте зданий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здание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80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Львовского сельского округа Жаркаинского района»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квадратных метров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косметическом ремонте зданий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здания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Валихановского сельского округа Жаркаинского района»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содержанию в надлежащем состоянии кладбищ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косметическом ремонте зданий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здания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Отрадного сельского округа Жаркаинского района»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содержанию в надлежащем состоянии кладбищ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косметическом ремонте зданий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здания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Нахимовского сельского округа Жаркаинского района»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содержанию в надлежащем состоянии кладбищ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косметическом ремонте зданий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здания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20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Бирсуатского сельского округа Жаркаинского района»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косметическом ремонте зданий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здание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Далабайского сельского округа Жаркаинского района»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квадратных метров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содержанию в надлежащем состоянии кладбищ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косметическом ремонте зданий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здания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85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Кумсуатского сельского округа Жаркаинского района»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содержанию в надлежащем состоянии кладбищ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косметическом ремонте зданий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здания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Пригородного сельского округа Жаркаинского района»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очистке дорожных покрытий от снега, мусора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 квадратных метров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содержанию в надлежащем состоянии кладбищ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косметическом ремонте зданий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здание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75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Жанадалинского сельского округа Жаркаинского района»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оформлении социальных карт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57600 квадратных метров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содержанию в надлежащем состоянии кладбищ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косметическом ремонте зданий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зданий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Подворный обход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дворов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Тасоткельского сельского округа Жаркаинского района»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содержанию в надлежащем состоянии кладбищ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косметическом ремонте зданий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здания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Ушкарасуского сельского округа Жаркаинского района»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содержанию в надлежащем состоянии кладбищ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косметическом ремонте зданий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здания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Подворный обход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дворов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Шойындыколь ского сельского округа Жаркаинского района»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 квадратных метров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содержанию в надлежащем состоянии кладбищ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95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Костычевского сельского округа Жаркаинского района»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содержанию в надлежащем состоянии кладбищ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косметическом ремонте зданий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здания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2"/>
        <w:gridCol w:w="5045"/>
        <w:gridCol w:w="2621"/>
        <w:gridCol w:w="2622"/>
      </w:tblGrid>
      <w:tr>
        <w:trPr>
          <w:trHeight w:val="69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675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2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35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15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7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2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95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55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05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5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1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8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8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35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9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75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9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1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2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85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9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85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2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35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65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5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25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05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75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45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1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85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25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7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6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2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95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25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