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1d59" w14:textId="f351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проживающим на территории Жаксынского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9 января 2012 года № А-0/06. Зарегистрировано Управлением юстиции Жаксынского района Акмолинской области 2 февраля 2012 года № 1-13-145.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проживающим на территории Жаксынского района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с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родители, имеющие детей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