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6ef5" w14:textId="3bf6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 февраля 2012 года № А-1/53. Зарегистрировано Управлением юстиции Жаксынского района Акмолинской области 24 февраля 2012 года № 1-13-147. Утратило силу - постановлением акимата Жаксынского района Акмолинской области от 17 мая 2012 года № А-4/183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Жаксынского района Акмолинской области от 17.05.2012 № А-4/183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работодателей, организовавших социальные рабочие места в 2012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И.Кабдугалиев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А-1/53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организовавших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2012 году 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627"/>
        <w:gridCol w:w="2311"/>
        <w:gridCol w:w="1536"/>
        <w:gridCol w:w="1825"/>
        <w:gridCol w:w="1163"/>
        <w:gridCol w:w="2116"/>
        <w:gridCol w:w="1952"/>
      </w:tblGrid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организуемых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платы,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работ,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платы, который будет компенси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 средств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бюджета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«Арман»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«Каражон»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«Запорожье»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«Тугел-С»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«Ишим-Астык»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«Фортуна»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«Перекат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ненский Элеватор»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«Даурен»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«Урожай»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«Жана-Жол»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«Нуркад»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ТОО-товарищество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к/х - крестьянское хозяйство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А-1/53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организовавших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в 2012 году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019"/>
        <w:gridCol w:w="1578"/>
        <w:gridCol w:w="1481"/>
        <w:gridCol w:w="1301"/>
        <w:gridCol w:w="1164"/>
        <w:gridCol w:w="1617"/>
        <w:gridCol w:w="1459"/>
        <w:gridCol w:w="1097"/>
        <w:gridCol w:w="1864"/>
      </w:tblGrid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 (специ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организуемых 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месячной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ты, тенге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работ,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шесть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«Арман»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«Арман»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«Запоро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«Перекатненский Элеватор»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«Урожай»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«Мацук»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«Мацук»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«Сумено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  <w:tr>
        <w:trPr>
          <w:trHeight w:val="2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«Мелко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нян»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ТОО-товарищество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ИП- индивидуальный предприниматель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