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a610" w14:textId="eeaa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условно осужденных и для несовершеннолетних выпускников интернатных организаций в Жаксынском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3 августа 2012 года № А-7/303. Зарегистрировано Управлением юстиции Жаксынского района Акмолинской области 15 августа 2012 года № 1-13-159. Утратило силу постановлением акимата Жаксынского района Акмолинской области от 3 ноября 2014 года № а-9/416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Жаксынского района Акмолинской области от 03.11.2014 </w:t>
      </w:r>
      <w:r>
        <w:rPr>
          <w:rFonts w:ascii="Times New Roman"/>
          <w:b w:val="false"/>
          <w:i w:val="false"/>
          <w:color w:val="ff0000"/>
          <w:sz w:val="28"/>
        </w:rPr>
        <w:t>№ а-9/416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социальной защиты лиц, освободившихся из мест лишения свободы, условно осужденных и для несовершеннолетних выпускников интернатных организаций, испытывающих трудности в поиске работы, для обеспечения их занятости,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условно осужденных и для несовершеннолетних выпускников интернатных организаций в Жаксынском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