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818a" w14:textId="1db8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января 2012 года № 70. Зарегистрировано Управлением юстиции Зерендинского района Акмолинской области 17 февраля 2012 года № 1-14-175. Утратило силу - постановлением акимата Зерендинского района Акмолинской области от 24 мая 2012 года № 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Зерендинского района Акмолинской области от 24.05.2012 № 320.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предоставлением им мер государственной поддержки»,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организовавших социальные рабочие места в Зерендинском районе с предоставлением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Зерендинского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Е.Сагдиев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организовавших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на 2012 год 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2534"/>
        <w:gridCol w:w="2630"/>
        <w:gridCol w:w="1399"/>
        <w:gridCol w:w="1399"/>
        <w:gridCol w:w="1777"/>
        <w:gridCol w:w="1719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Количествоорганизуемых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в тенге</w:t>
            </w:r>
          </w:p>
        </w:tc>
      </w:tr>
      <w:tr>
        <w:trPr>
          <w:trHeight w:val="27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«Копылова»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1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«Баранова»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88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«Асат»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81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«Шагыл»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объездчик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«Христос для всех»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овощевод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«Рейн»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«Сердалин»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машин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25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«Вайцель»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«Долгов»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«Долгов»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285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«Молдах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метова»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«И.Токен»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овощевод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21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«Жакиянов»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21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Садвокасова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Садвакасова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«Амур кокше»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«Зерендин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ХПП»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«КХ Беккожа»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«Жайсан»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животноводческих комплексов и механизированных ферм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 -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КХ - крестьянское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ХПП - хлебоприемный пункт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№ 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организовавших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на 2012 год 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541"/>
        <w:gridCol w:w="2628"/>
        <w:gridCol w:w="1351"/>
        <w:gridCol w:w="1023"/>
        <w:gridCol w:w="1207"/>
        <w:gridCol w:w="1337"/>
        <w:gridCol w:w="1337"/>
        <w:gridCol w:w="1134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месячной зарплаты в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саций в тенге (первые 6 мес. 50%)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компенсаций в тенге (след3 мес 30%)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компенсаций в 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(след 3 мес 15%)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«Асат»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«Беккожа»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«Сапар»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«Кызыр Муса»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«Жайсан»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животновод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комплексов и механизированных ферм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9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«Амур Кокше»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«Молдахметова»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«Ілияс Төкен»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производства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ИП - индивидуальный предприниматель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КХ - крестьянское хозяйство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ХПП - хлебоприҰмный пункт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