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7215" w14:textId="78c7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19 марта 2012 года № 2-13. Зарегистрировано Управлением юстиции Зерендинского района Акмолинской области 4 апреля 2012 года № 1-14-178. Утратило силу в связи с истечением срока применения - (письмо Зерендинского районного маслихата Акмолинской области от 5 ноября 2014 года № 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05.11.2014 № 196).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в редакции - решения Зерендинского районного маслихата Акмолинской области от 27.07.2012 </w:t>
      </w:r>
      <w:r>
        <w:rPr>
          <w:rFonts w:ascii="Times New Roman"/>
          <w:b w:val="false"/>
          <w:i w:val="false"/>
          <w:color w:val="ff0000"/>
          <w:sz w:val="28"/>
        </w:rPr>
        <w:t>№ 7-51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2012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Зерендинского районного маслихата Акмолинской области от 27.07.2012 </w:t>
      </w:r>
      <w:r>
        <w:rPr>
          <w:rFonts w:ascii="Times New Roman"/>
          <w:b w:val="false"/>
          <w:i w:val="false"/>
          <w:color w:val="000000"/>
          <w:sz w:val="28"/>
        </w:rPr>
        <w:t>№ 7-51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Зерендинского района (председатель Таласбаева Алия Аманжоловна).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В.Соболев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Зерендинского района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