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55db" w14:textId="12f5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12 декабря 2011 года № 30/1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20 марта 2012 года № 2/7. Зарегистрировано Управлением юстиции Сандыктауского района Акмолинской области 29 марта 2012 года № 1-16-146. Утратило силу в связи с истечением срока применения - (письмо Сандыктауского районного маслихата Акмолинской области от 30 апреля 2013 года № 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Сандыктауского районного маслихата Акмолинской области от 30.04.2013 № 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района на 2012-2014 годы» от 12 декабря 2011 года № 30/1 (зарегистрированное в Реестре государственной регистрации нормативных правовых актов № 1-16-139, опубликованное 28 декабря 2011 года в газете «Сандыктауские вести»),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1660284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1430284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1684989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14807,8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-39512,8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39512,8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Ш.Докаев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Н.Мурашиди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2/7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47"/>
        <w:gridCol w:w="586"/>
        <w:gridCol w:w="8653"/>
        <w:gridCol w:w="207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1660284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222784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77417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34851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10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3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1430284</w:t>
            </w:r>
          </w:p>
        </w:tc>
      </w:tr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1430284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848"/>
        <w:gridCol w:w="809"/>
        <w:gridCol w:w="8077"/>
        <w:gridCol w:w="206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1684989,0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207283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6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47279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47159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123872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123633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</w:p>
        </w:tc>
      </w:tr>
      <w:tr>
        <w:trPr>
          <w:trHeight w:val="13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20756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1080395,4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1008193,4</w:t>
            </w:r>
          </w:p>
        </w:tc>
      </w:tr>
      <w:tr>
        <w:trPr>
          <w:trHeight w:val="6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938871,4</w:t>
            </w:r>
          </w:p>
        </w:tc>
      </w:tr>
      <w:tr>
        <w:trPr>
          <w:trHeight w:val="7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9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9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</w:tr>
      <w:tr>
        <w:trPr>
          <w:trHeight w:val="73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65597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65597</w:t>
            </w:r>
          </w:p>
        </w:tc>
      </w:tr>
      <w:tr>
        <w:trPr>
          <w:trHeight w:val="9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12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103059,2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100695,2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83148,2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144351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124125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88682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10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9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10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32997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</w:tr>
      <w:tr>
        <w:trPr>
          <w:trHeight w:val="7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6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7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2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</w:tr>
      <w:tr>
        <w:trPr>
          <w:trHeight w:val="9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13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10351,4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14807,8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9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7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18407,8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-39512,8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39512,8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7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43112,8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2/7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5"/>
        <w:gridCol w:w="2075"/>
      </w:tblGrid>
      <w:tr>
        <w:trPr>
          <w:trHeight w:val="61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0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217022</w:t>
            </w:r>
          </w:p>
        </w:tc>
      </w:tr>
      <w:tr>
        <w:trPr>
          <w:trHeight w:val="40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144820</w:t>
            </w:r>
          </w:p>
        </w:tc>
      </w:tr>
      <w:tr>
        <w:trPr>
          <w:trHeight w:val="34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40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10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100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на расходы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020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и многодетных семей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Сандыктауского района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690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78130</w:t>
            </w:r>
          </w:p>
        </w:tc>
      </w:tr>
      <w:tr>
        <w:trPr>
          <w:trHeight w:val="480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78130</w:t>
            </w:r>
          </w:p>
        </w:tc>
      </w:tr>
      <w:tr>
        <w:trPr>
          <w:trHeight w:val="37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31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  <w:tr>
        <w:trPr>
          <w:trHeight w:val="435" w:hRule="atLeast"/>
        </w:trPr>
        <w:tc>
          <w:tcPr>
            <w:tcW w:w="10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2/7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№ 30/1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186"/>
        <w:gridCol w:w="1122"/>
        <w:gridCol w:w="7132"/>
        <w:gridCol w:w="2124"/>
      </w:tblGrid>
      <w:tr>
        <w:trPr>
          <w:trHeight w:val="39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43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123936</w:t>
            </w:r>
          </w:p>
        </w:tc>
      </w:tr>
      <w:tr>
        <w:trPr>
          <w:trHeight w:val="75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123872</w:t>
            </w:r>
          </w:p>
        </w:tc>
      </w:tr>
      <w:tr>
        <w:trPr>
          <w:trHeight w:val="120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123872</w:t>
            </w:r>
          </w:p>
        </w:tc>
      </w:tr>
      <w:tr>
        <w:trPr>
          <w:trHeight w:val="150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123633</w:t>
            </w:r>
          </w:p>
        </w:tc>
      </w:tr>
      <w:tr>
        <w:trPr>
          <w:trHeight w:val="87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9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18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6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433"/>
        <w:gridCol w:w="1534"/>
        <w:gridCol w:w="1615"/>
        <w:gridCol w:w="1676"/>
        <w:gridCol w:w="1595"/>
        <w:gridCol w:w="1576"/>
        <w:gridCol w:w="1576"/>
      </w:tblGrid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43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пайский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родский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3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55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58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58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49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8"/>
        <w:gridCol w:w="1659"/>
        <w:gridCol w:w="1639"/>
        <w:gridCol w:w="2101"/>
        <w:gridCol w:w="2041"/>
        <w:gridCol w:w="1921"/>
        <w:gridCol w:w="1801"/>
      </w:tblGrid>
      <w:tr>
        <w:trPr>
          <w:trHeight w:val="49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аульным(сельским) округам</w:t>
            </w:r>
          </w:p>
        </w:tc>
      </w:tr>
      <w:tr>
        <w:trPr>
          <w:trHeight w:val="735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мовский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Хлебное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435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51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95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57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525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