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4256" w14:textId="fbe4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12 декабря 2011 года № 30/1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20 апреля 2012 года № 3/2. Зарегистрировано Управлением юстиции Сандыктауского района Акмолинской области 28 апреля 2012 года № 1-16-150.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2012-2014 годы» от 12 декабря 2011 года № 30/1 (зарегистрированное в Реестре государственной регистрации нормативных правовых актов № 1-16-139, опубликованное 13 января 2012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доходы – 1741029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1511029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 – 1765734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чистое бюджетное кредитование – 14807,8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39512,8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3/2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04"/>
        <w:gridCol w:w="403"/>
        <w:gridCol w:w="8745"/>
        <w:gridCol w:w="20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1741029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222784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77417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5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6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3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1511029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1511029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5"/>
        <w:gridCol w:w="535"/>
        <w:gridCol w:w="8539"/>
        <w:gridCol w:w="197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1765734,0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207283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47279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123872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123633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</w:p>
        </w:tc>
      </w:tr>
      <w:tr>
        <w:trPr>
          <w:trHeight w:val="12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1080395,4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1008193,4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938871,4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67542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67542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13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181859,2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120695,2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83148,2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144351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124125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88682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13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14807,8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-39512,8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39512,8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3/2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9"/>
        <w:gridCol w:w="1941"/>
      </w:tblGrid>
      <w:tr>
        <w:trPr>
          <w:trHeight w:val="64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177 959</w:t>
            </w:r>
          </w:p>
        </w:tc>
      </w:tr>
      <w:tr>
        <w:trPr>
          <w:trHeight w:val="3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131 259</w:t>
            </w:r>
          </w:p>
        </w:tc>
      </w:tr>
      <w:tr>
        <w:trPr>
          <w:trHeight w:val="36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4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63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76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22 749</w:t>
            </w:r>
          </w:p>
        </w:tc>
      </w:tr>
      <w:tr>
        <w:trPr>
          <w:trHeight w:val="12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</w:p>
        </w:tc>
      </w:tr>
      <w:tr>
        <w:trPr>
          <w:trHeight w:val="70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77 557</w:t>
            </w:r>
          </w:p>
        </w:tc>
      </w:tr>
      <w:tr>
        <w:trPr>
          <w:trHeight w:val="73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73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109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6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99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</w:t>
            </w:r>
          </w:p>
        </w:tc>
      </w:tr>
      <w:tr>
        <w:trPr>
          <w:trHeight w:val="70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3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</w:p>
        </w:tc>
      </w:tr>
      <w:tr>
        <w:trPr>
          <w:trHeight w:val="70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</w:t>
            </w:r>
          </w:p>
        </w:tc>
      </w:tr>
      <w:tr>
        <w:trPr>
          <w:trHeight w:val="33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54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64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преподготовка и повышение квалификации частично занятых наемных работников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3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</w:t>
            </w:r>
          </w:p>
        </w:tc>
      </w:tr>
      <w:tr>
        <w:trPr>
          <w:trHeight w:val="360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</w:t>
            </w:r>
          </w:p>
        </w:tc>
      </w:tr>
      <w:tr>
        <w:trPr>
          <w:trHeight w:val="6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64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</w:tr>
      <w:tr>
        <w:trPr>
          <w:trHeight w:val="975" w:hRule="atLeast"/>
        </w:trPr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