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a19df" w14:textId="c7a19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перечня должностей специалистов в области социального обеспечения, образования, культуры и спорта, являющихся гражданскими служащими и работающих в сельской местности Целиноградского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Целиноградского района Акмолинской области от 24 апреля 2012 года № А-3/152. Зарегистрировано Управлением юстиции Целиноградского района Акмолинской области 18 мая 2012 года № 1-17-174. Утратило силу постановлением акимата Целиноградского района Акмолинской области от 2 июля 2015 года № А-1/259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Целиноградского района Акмолинской области от 02.07.2015 </w:t>
      </w:r>
      <w:r>
        <w:rPr>
          <w:rFonts w:ascii="Times New Roman"/>
          <w:b w:val="false"/>
          <w:i w:val="false"/>
          <w:color w:val="ff0000"/>
          <w:sz w:val="28"/>
        </w:rPr>
        <w:t>№ А-1/259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Заголовок постановления в редакции постановления акимата Целиноградского района Акмолинской области от 03.03.2014 </w:t>
      </w:r>
      <w:r>
        <w:rPr>
          <w:rFonts w:ascii="Times New Roman"/>
          <w:b w:val="false"/>
          <w:i w:val="false"/>
          <w:color w:val="ff0000"/>
          <w:sz w:val="28"/>
        </w:rPr>
        <w:t>№ А-2/55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решением Целиноградского районного маслихата от 19 марта 2012 года № 14/2-5 "О согласовании перечня должностей специалистов социального обеспечения, образования, культуры и спорта, проживающих и работающих в аульной (сельской) местности Целиноградского района" акимат Целиноградского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Определить перечень должностей специалистов в области социального обеспечения, образования, культуры и спорта, являющихся гражданскими служащими и работающих в сельской местности Целиноградского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 в редакции постановления акимата Целиноградского района Акмолинской области от 03.03.2014 </w:t>
      </w:r>
      <w:r>
        <w:rPr>
          <w:rFonts w:ascii="Times New Roman"/>
          <w:b w:val="false"/>
          <w:i w:val="false"/>
          <w:color w:val="ff0000"/>
          <w:sz w:val="28"/>
        </w:rPr>
        <w:t>№ А-2/55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Целиноградского района Жанбаева Б.А.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Целиноградского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М.Жунусов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Целиноградского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апреля 2012 года № А-3/152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должностей специалистов в области социального обеспечения, образования, культуры и спорта, являющихся гражданскими служащими и работающих в сельской местности Целиноградского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Наименование приложения в редакции постановления акимата Целиноградского района Акмолинской области от 03.03.2014 </w:t>
      </w:r>
      <w:r>
        <w:rPr>
          <w:rFonts w:ascii="Times New Roman"/>
          <w:b w:val="false"/>
          <w:i w:val="false"/>
          <w:color w:val="ff0000"/>
          <w:sz w:val="28"/>
        </w:rPr>
        <w:t>№ А-2/55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Должности специалистов социального обеспечения: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1) руководитель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заместитель руководителя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заместитель руководителя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заведующий отделением социальной помощи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социальный работник по уходу;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специалист по социальной работе;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консультант.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Должности специалистов образования: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1) руководитель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заместитель руководителя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руководитель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заместитель руководителя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учителя всех специальностей;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воспитатель;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психолог;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вожатый;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заведующая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медицинская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15) диетическая сестра;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16) лаборант.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Должности специалистов культуры и спорта: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1) руководитель государственного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руководитель казенного предприятия;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культорганизатор;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библиотекарь;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методист;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библиограф;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звукорежиссер;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хореограф;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музыкальный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художественный руководитель;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аккомпаниатор;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заведующий библиотекой;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заведующий клубом.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