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4810" w14:textId="f6a48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13 декабря 2011 года № 295/46-4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26 ноября 2012 года № 69/9-5. Зарегистрировано Департаментом юстиции Акмолинской области 27 ноября 2012 года № 3501. Утратило силу в связи с истечением срока применения - (письмо Целиноградского районного маслихата Акмолинской области от 4 апреля 2013 года № 01-04/20)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Целиноградского районного маслихата Акмолинской области от 04.04.2013 года № 01-04/20).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Целиноградский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«О районном бюджете на 2012-2014 годы» от 13 декабря 2011 года № 295/46-4 (зарегистрировано в реестре государственной регистрации нормативных правовых актов № 1-17-158, опубликовано 12 января 2012 года в районных газетах «Призыв», «Ұран»)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11 798 458,1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587 920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27 183,4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11 073 354,7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12 079 039,2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24 450,2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- 305 031,3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- 305 031,3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А.Бутакова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Р.Тулькубаев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Целиноградского района                А.Уисимбаев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А.Ибраева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2012 года № 69/9-5  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27"/>
        <w:gridCol w:w="543"/>
        <w:gridCol w:w="543"/>
        <w:gridCol w:w="505"/>
        <w:gridCol w:w="7454"/>
        <w:gridCol w:w="2880"/>
      </w:tblGrid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11 798 458,1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587 920,0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29 611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29 611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308 559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  налог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308 559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201 935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115 133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37 716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46 669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2 417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43 021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3 706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30 315</w:t>
            </w:r>
          </w:p>
        </w:tc>
      </w:tr>
      <w:tr>
        <w:trPr>
          <w:trHeight w:val="8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4 794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4 794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27 183,4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4 170,8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11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18 837</w:t>
            </w:r>
          </w:p>
        </w:tc>
      </w:tr>
      <w:tr>
        <w:trPr>
          <w:trHeight w:val="13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18 837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3 711,6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3 711,6</w:t>
            </w:r>
          </w:p>
        </w:tc>
      </w:tr>
      <w:tr>
        <w:trPr>
          <w:trHeight w:val="2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11 073 354,7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11 073 354,7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11 073 354,7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12 079 039,2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242 681,5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199 629,5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12 420,0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12 420,0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47 938,5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45 622,0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2 316,5</w:t>
            </w:r>
          </w:p>
        </w:tc>
      </w:tr>
      <w:tr>
        <w:trPr>
          <w:trHeight w:val="6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139 271,0</w:t>
            </w:r>
          </w:p>
        </w:tc>
      </w:tr>
      <w:tr>
        <w:trPr>
          <w:trHeight w:val="10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139 271,0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42 644,0</w:t>
            </w:r>
          </w:p>
        </w:tc>
      </w:tr>
      <w:tr>
        <w:trPr>
          <w:trHeight w:val="4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42 644,0</w:t>
            </w:r>
          </w:p>
        </w:tc>
      </w:tr>
      <w:tr>
        <w:trPr>
          <w:trHeight w:val="11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42 594,0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1 196,0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1 196,0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5 931 026,2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268 670,4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268 670,4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138 677,0</w:t>
            </w:r>
          </w:p>
        </w:tc>
      </w:tr>
      <w:tr>
        <w:trPr>
          <w:trHeight w:val="16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 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типа, специальных (коррекционных), специализированных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одаренных детей, организаций образования для детей-сирот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детей, оставшихся без попечения родителей, центров адаптации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 из республиканского бюджета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129 357,4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1 776 024,2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3 617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3 617,0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1 772 407,2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1 733 137,2</w:t>
            </w:r>
          </w:p>
        </w:tc>
      </w:tr>
      <w:tr>
        <w:trPr>
          <w:trHeight w:val="10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автономной организации образования «Назарбаев Интеллектуальные школы» за счет трансфертов из республиканского бюджета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5 261,0</w:t>
            </w:r>
          </w:p>
        </w:tc>
      </w:tr>
      <w:tr>
        <w:trPr>
          <w:trHeight w:val="16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34 009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3 886 331,6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40 909,0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9 489,0</w:t>
            </w:r>
          </w:p>
        </w:tc>
      </w:tr>
      <w:tr>
        <w:trPr>
          <w:trHeight w:val="7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  государственных учреждений образования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8 947,0</w:t>
            </w:r>
          </w:p>
        </w:tc>
      </w:tr>
      <w:tr>
        <w:trPr>
          <w:trHeight w:val="10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15 273,0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 за счет трансфертов из республиканского бюджета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3 845 422,6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3 845 422,6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107 698,2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91 317,2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91 317,2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25 455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8 334,4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22 239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8 383</w:t>
            </w:r>
          </w:p>
        </w:tc>
      </w:tr>
      <w:tr>
        <w:trPr>
          <w:trHeight w:val="10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12 745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16 381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16 381,0</w:t>
            </w:r>
          </w:p>
        </w:tc>
      </w:tr>
      <w:tr>
        <w:trPr>
          <w:trHeight w:val="8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16 178,0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4 687 390,4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2 770 459,4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61 200,0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61 200,0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2 709 259,4</w:t>
            </w:r>
          </w:p>
        </w:tc>
      </w:tr>
      <w:tr>
        <w:trPr>
          <w:trHeight w:val="6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275 356,8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2 433 502,6</w:t>
            </w:r>
          </w:p>
        </w:tc>
      </w:tr>
      <w:tr>
        <w:trPr>
          <w:trHeight w:val="7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второго направления Программы занятости 2020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1 906 811,0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131 000,0</w:t>
            </w:r>
          </w:p>
        </w:tc>
      </w:tr>
      <w:tr>
        <w:trPr>
          <w:trHeight w:val="8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131 000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1 775 811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732 031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1 043 780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10 120,0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10 120,0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10 120,0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108 356,0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60 669,0</w:t>
            </w:r>
          </w:p>
        </w:tc>
      </w:tr>
      <w:tr>
        <w:trPr>
          <w:trHeight w:val="6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60 669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60 669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3 745,0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1 676,0</w:t>
            </w:r>
          </w:p>
        </w:tc>
      </w:tr>
      <w:tr>
        <w:trPr>
          <w:trHeight w:val="8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27 571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18 302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14 379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  Казахстана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3 923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9 269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9 269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16 371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5 816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5 816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5 522,0</w:t>
            </w:r>
          </w:p>
        </w:tc>
      </w:tr>
      <w:tr>
        <w:trPr>
          <w:trHeight w:val="7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5 522,0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</w:t>
            </w:r>
          </w:p>
        </w:tc>
      </w:tr>
      <w:tr>
        <w:trPr>
          <w:trHeight w:val="8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130 467,2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27 428,2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6 403,0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6 403,0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4 916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15 695,2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15 695,2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90 696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90 696</w:t>
            </w:r>
          </w:p>
        </w:tc>
      </w:tr>
      <w:tr>
        <w:trPr>
          <w:trHeight w:val="9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3 369</w:t>
            </w:r>
          </w:p>
        </w:tc>
      </w:tr>
      <w:tr>
        <w:trPr>
          <w:trHeight w:val="11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убытков землепользователей или собственникам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участков при принудительном отчуждении 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 для создания зеленой зоны города Астаны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87 327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12 343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12 343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12 343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20 210,0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20 210,0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10 223,0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10 223,0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9 987,0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  архитектуры и градостроительства на местном уровне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8 487,0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786 380,0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786 380,0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786 380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786 380,0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19 465,0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4 437,0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4 437,0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15 028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7 924</w:t>
            </w:r>
          </w:p>
        </w:tc>
      </w:tr>
      <w:tr>
        <w:trPr>
          <w:trHeight w:val="9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7 924</w:t>
            </w:r>
          </w:p>
        </w:tc>
      </w:tr>
      <w:tr>
        <w:trPr>
          <w:trHeight w:val="8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7 104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7 104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7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44 164,9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44 164,9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44 164,9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30 204,3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13 960,6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24 450,2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26 606,2</w:t>
            </w:r>
          </w:p>
        </w:tc>
      </w:tr>
      <w:tr>
        <w:trPr>
          <w:trHeight w:val="8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26 606,2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26 606,2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26 606,2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26 606,2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  активов государства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-305 031,3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VI.Финансирование дефицита 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305 031,3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16 989,0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16 989,0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16 989,0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55 741,8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55 742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55 742</w:t>
            </w:r>
          </w:p>
        </w:tc>
      </w:tr>
      <w:tr>
        <w:trPr>
          <w:trHeight w:val="6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54 361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1 380,8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343 784,1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343 784,1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343 784,1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2012 года № 69/9-5  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 администраторам аппаратов акимов аульных (сельских) округов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499"/>
        <w:gridCol w:w="536"/>
        <w:gridCol w:w="536"/>
        <w:gridCol w:w="8191"/>
        <w:gridCol w:w="2634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139271</w:t>
            </w:r>
          </w:p>
        </w:tc>
      </w:tr>
      <w:tr>
        <w:trPr>
          <w:trHeight w:val="15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139271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139271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7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4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4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</w:t>
            </w:r>
          </w:p>
        </w:tc>
      </w:tr>
      <w:tr>
        <w:trPr>
          <w:trHeight w:val="9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</w:p>
        </w:tc>
      </w:tr>
      <w:tr>
        <w:trPr>
          <w:trHeight w:val="7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</w:p>
        </w:tc>
      </w:tr>
      <w:tr>
        <w:trPr>
          <w:trHeight w:val="17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7"/>
        <w:gridCol w:w="1813"/>
        <w:gridCol w:w="1899"/>
        <w:gridCol w:w="2349"/>
        <w:gridCol w:w="1963"/>
        <w:gridCol w:w="2479"/>
      </w:tblGrid>
      <w:tr>
        <w:trPr>
          <w:trHeight w:val="132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Маншукского сельского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Талапкерского сельского округа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Караоткельского сельского округа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Родина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Новоишимского сельского округа</w:t>
            </w:r>
          </w:p>
        </w:tc>
      </w:tr>
      <w:tr>
        <w:trPr>
          <w:trHeight w:val="435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</w:t>
            </w:r>
          </w:p>
        </w:tc>
      </w:tr>
      <w:tr>
        <w:trPr>
          <w:trHeight w:val="3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</w:p>
        </w:tc>
      </w:tr>
      <w:tr>
        <w:trPr>
          <w:trHeight w:val="165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8969,0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7566,0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8989,0</w:t>
            </w:r>
          </w:p>
        </w:tc>
      </w:tr>
      <w:tr>
        <w:trPr>
          <w:trHeight w:val="6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</w:p>
        </w:tc>
      </w:tr>
      <w:tr>
        <w:trPr>
          <w:trHeight w:val="255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6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3"/>
        <w:gridCol w:w="2163"/>
        <w:gridCol w:w="2163"/>
        <w:gridCol w:w="2163"/>
        <w:gridCol w:w="2164"/>
        <w:gridCol w:w="2164"/>
      </w:tblGrid>
      <w:tr>
        <w:trPr>
          <w:trHeight w:val="1335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Софиевского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Р. Кошкарбаева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Тасты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Косшы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Кабанбай батыра</w:t>
            </w:r>
          </w:p>
        </w:tc>
      </w:tr>
      <w:tr>
        <w:trPr>
          <w:trHeight w:val="435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</w:t>
            </w:r>
          </w:p>
        </w:tc>
      </w:tr>
      <w:tr>
        <w:trPr>
          <w:trHeight w:val="3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7106,0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7106,0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8343,0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5891,0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8225,0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8972,0</w:t>
            </w:r>
          </w:p>
        </w:tc>
      </w:tr>
      <w:tr>
        <w:trPr>
          <w:trHeight w:val="12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7106,0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</w:t>
            </w:r>
          </w:p>
        </w:tc>
      </w:tr>
      <w:tr>
        <w:trPr>
          <w:trHeight w:val="255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6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55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7"/>
        <w:gridCol w:w="2108"/>
        <w:gridCol w:w="2440"/>
        <w:gridCol w:w="2108"/>
        <w:gridCol w:w="2108"/>
        <w:gridCol w:w="2109"/>
      </w:tblGrid>
      <w:tr>
        <w:trPr>
          <w:trHeight w:val="1185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Оразакского сельского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Шалкар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Акмол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Максимовского сельского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Воздвиженского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Кояндинского сельского округа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20443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6754,0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11900,0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8395,0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7645,0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6901,0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255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