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55ad1" w14:textId="8555a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Целиноградского районного маслихата от 13 декабря 2011 года № 295/46-4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5 декабря 2012 года № 73/10-5. Зарегистрировано Департаментом юстиции Акмолинской области 7 декабря 2012 года № 3520. Утратило силу в связи с истечением срока применения - (письмо Целиноградского районного маслихата Акмолинской области от 7 июня 2013 года № 04-01-08/75)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Целиноградского районного маслихата Акмолинской области от 07.06.2013 № 04-01-08/75).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  Республики Казахстан от 4 декабря 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  от 23 января 2001 года «О местном государственном управлении и самоуправлении в Республике Казахстан» Целиноградский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«О районном бюджете на 2012-2014 годы» от 13 декабря 2011 года № 295/46-4 (зарегистрировано в реестре государственной регистрации нормативных правовых актов № 1-17-158, опубликовано 12 января 2012 года  в районных газетах «Призыв», «Ұран»)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2012-2014  годы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12 330 276,8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587 920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27 183,4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  70 000 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11 645 173,4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  – 12 610 857,9 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26 969,2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-307 550,3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- 307 550,3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«5. Учесть погашение основного долга по бюджетным кредитам, выделенных в 2010 и 2011 годах для реализации мер социальной поддержки специалистов социальной сферы сельских населенных пунктов в сумме 2064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3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«12 282 тысяч тенге - на оснащение учебным оборудованием кабинетов физики, химии, биологии в государственных учреждениях основного среднего и общего среднего образования»;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4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«257 604,6 тысяч тенге – на реализацию государственного образовательного заказа в дошкольных организациях образования»;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6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«430 861 тысяч тенге – на капитальный и средний ремонт автомобильных дорог районного значения»;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8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«19 416 тысяч тенге – для реализации мер социальной поддержки специалистов»;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10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«37 145 тысяч тенге - на увеличение размера доплаты за квалификационную категорию учителям школ и воспитателям дошкольных организаций образования»;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11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«7 839,5 тысяч тенге – на оказание мер государственной поддержки участников Программы занятости 2020»;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14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21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«43 014,7 тысяч тенге - на возмещение убытков землепользователям  или собственникам земельных участков при принудительном отчуждении земельных участков для создания зеленой зоны города Астаны»;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22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«42 772,2 тысяч тенге – на ремонт котельного оборудования аула Акмол;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24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«116 979 тысяч тенге – на компенсацию потерь нижестоящих бюджетов в связи с изменением законодательства»;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8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«2 337 889 тысяч тенге - на проектирование, развитие, обустройство и (или) приобретение инженерно- коммуникационной инфраструктуры»;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16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«167 185,6 тысяч тенге - на строительство детского сада на 140 мест на разъезде 96»;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28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«668 223 тысяч тенге – на реконструкцию магистральных сетей водовода от станции села Оразак до станции третьего подъема аула Акмол»;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30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37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«9 749,6 тысяч тенге – на строительство 36-ти квартирного жилого дома в ауле Акмол»;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  регистрации в Департаменте юстиции Акмолинской области и вводится в  действие 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А.Бутакова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Р.Тулькубаев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Целиноградского района                А.Уисимбаев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 района»                    А.Ибраева</w:t>
      </w:r>
    </w:p>
    <w:bookmarkStart w:name="z4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решению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Целиноградского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декабря 2012 года № 73/10-5  </w:t>
      </w:r>
    </w:p>
    <w:bookmarkEnd w:id="1"/>
    <w:bookmarkStart w:name="z4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"/>
        <w:gridCol w:w="509"/>
        <w:gridCol w:w="547"/>
        <w:gridCol w:w="547"/>
        <w:gridCol w:w="531"/>
        <w:gridCol w:w="7755"/>
        <w:gridCol w:w="264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12 330 276,8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587 920,0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29 611,0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29 611,0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308 559,0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308 559,0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201 935,0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115 133,0</w:t>
            </w:r>
          </w:p>
        </w:tc>
      </w:tr>
      <w:tr>
        <w:trPr>
          <w:trHeight w:val="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37 716,0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46 669,0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2 417,0</w:t>
            </w:r>
          </w:p>
        </w:tc>
      </w:tr>
      <w:tr>
        <w:trPr>
          <w:trHeight w:val="18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43 021,0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3 706,0</w:t>
            </w:r>
          </w:p>
        </w:tc>
      </w:tr>
      <w:tr>
        <w:trPr>
          <w:trHeight w:val="2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</w:p>
        </w:tc>
      </w:tr>
      <w:tr>
        <w:trPr>
          <w:trHeight w:val="5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30 315,0</w:t>
            </w:r>
          </w:p>
        </w:tc>
      </w:tr>
      <w:tr>
        <w:trPr>
          <w:trHeight w:val="7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4 794,0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4 794,0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27 183,4</w:t>
            </w:r>
          </w:p>
        </w:tc>
      </w:tr>
      <w:tr>
        <w:trPr>
          <w:trHeight w:val="4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4 170,8</w:t>
            </w:r>
          </w:p>
        </w:tc>
      </w:tr>
      <w:tr>
        <w:trPr>
          <w:trHeight w:val="4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3 096,0</w:t>
            </w:r>
          </w:p>
        </w:tc>
      </w:tr>
      <w:tr>
        <w:trPr>
          <w:trHeight w:val="2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1 071,0</w:t>
            </w:r>
          </w:p>
        </w:tc>
      </w:tr>
      <w:tr>
        <w:trPr>
          <w:trHeight w:val="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</w:tr>
      <w:tr>
        <w:trPr>
          <w:trHeight w:val="6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464,0</w:t>
            </w:r>
          </w:p>
        </w:tc>
      </w:tr>
      <w:tr>
        <w:trPr>
          <w:trHeight w:val="5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464,0</w:t>
            </w:r>
          </w:p>
        </w:tc>
      </w:tr>
      <w:tr>
        <w:trPr>
          <w:trHeight w:val="11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18 837,0</w:t>
            </w:r>
          </w:p>
        </w:tc>
      </w:tr>
      <w:tr>
        <w:trPr>
          <w:trHeight w:val="19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18 837,0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3 711,6</w:t>
            </w:r>
          </w:p>
        </w:tc>
      </w:tr>
      <w:tr>
        <w:trPr>
          <w:trHeight w:val="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3 711,6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70 000,0</w:t>
            </w:r>
          </w:p>
        </w:tc>
      </w:tr>
      <w:tr>
        <w:trPr>
          <w:trHeight w:val="3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70 000,0</w:t>
            </w:r>
          </w:p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11 645 173,4</w:t>
            </w:r>
          </w:p>
        </w:tc>
      </w:tr>
      <w:tr>
        <w:trPr>
          <w:trHeight w:val="3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11 645 173,4</w:t>
            </w:r>
          </w:p>
        </w:tc>
      </w:tr>
      <w:tr>
        <w:trPr>
          <w:trHeight w:val="4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11 645 173,4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12 610 857,9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242 681,5</w:t>
            </w:r>
          </w:p>
        </w:tc>
      </w:tr>
      <w:tr>
        <w:trPr>
          <w:trHeight w:val="6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199 629,5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12 420,0</w:t>
            </w:r>
          </w:p>
        </w:tc>
      </w:tr>
      <w:tr>
        <w:trPr>
          <w:trHeight w:val="5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12 420,0</w:t>
            </w:r>
          </w:p>
        </w:tc>
      </w:tr>
      <w:tr>
        <w:trPr>
          <w:trHeight w:val="3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47 938,5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45 622,0</w:t>
            </w:r>
          </w:p>
        </w:tc>
      </w:tr>
      <w:tr>
        <w:trPr>
          <w:trHeight w:val="4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2 316,5</w:t>
            </w:r>
          </w:p>
        </w:tc>
      </w:tr>
      <w:tr>
        <w:trPr>
          <w:trHeight w:val="6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139 271,0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139 271,0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408,0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408,0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42 644,0</w:t>
            </w:r>
          </w:p>
        </w:tc>
      </w:tr>
      <w:tr>
        <w:trPr>
          <w:trHeight w:val="4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42 644,0</w:t>
            </w:r>
          </w:p>
        </w:tc>
      </w:tr>
      <w:tr>
        <w:trPr>
          <w:trHeight w:val="10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42 594,0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1 196,0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1 196,0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1 196,0</w:t>
            </w:r>
          </w:p>
        </w:tc>
      </w:tr>
      <w:tr>
        <w:trPr>
          <w:trHeight w:val="3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6 041 423,9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382 957,0</w:t>
            </w:r>
          </w:p>
        </w:tc>
      </w:tr>
      <w:tr>
        <w:trPr>
          <w:trHeight w:val="48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382 957,0</w:t>
            </w:r>
          </w:p>
        </w:tc>
      </w:tr>
      <w:tr>
        <w:trPr>
          <w:trHeight w:val="4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138 677,0</w:t>
            </w:r>
          </w:p>
        </w:tc>
      </w:tr>
      <w:tr>
        <w:trPr>
          <w:trHeight w:val="15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воспитателям детских садов, мини-центров, школ-интернатов: общего типа, специальных (коррекционных), специализированных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одаренных детей, организаций образования для детей-сирот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детей, оставшихся без попечения родителей, центров адаптации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 за счет трансфертов из республиканского бюджета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636,0</w:t>
            </w:r>
          </w:p>
        </w:tc>
      </w:tr>
      <w:tr>
        <w:trPr>
          <w:trHeight w:val="6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243 644,0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1 773 254,2</w:t>
            </w:r>
          </w:p>
        </w:tc>
      </w:tr>
      <w:tr>
        <w:trPr>
          <w:trHeight w:val="5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3 617,0</w:t>
            </w:r>
          </w:p>
        </w:tc>
      </w:tr>
      <w:tr>
        <w:trPr>
          <w:trHeight w:val="5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3 617,0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1 769 637,2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1 733 128,2</w:t>
            </w:r>
          </w:p>
        </w:tc>
      </w:tr>
      <w:tr>
        <w:trPr>
          <w:trHeight w:val="16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36 509,0</w:t>
            </w:r>
          </w:p>
        </w:tc>
      </w:tr>
      <w:tr>
        <w:trPr>
          <w:trHeight w:val="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3 885 212,7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40 909,0</w:t>
            </w:r>
          </w:p>
        </w:tc>
      </w:tr>
      <w:tr>
        <w:trPr>
          <w:trHeight w:val="5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9 489,0</w:t>
            </w:r>
          </w:p>
        </w:tc>
      </w:tr>
      <w:tr>
        <w:trPr>
          <w:trHeight w:val="7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  государственных учреждений образования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8 947,0</w:t>
            </w:r>
          </w:p>
        </w:tc>
      </w:tr>
      <w:tr>
        <w:trPr>
          <w:trHeight w:val="10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15 273,0</w:t>
            </w:r>
          </w:p>
        </w:tc>
      </w:tr>
      <w:tr>
        <w:trPr>
          <w:trHeight w:val="5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  на дому за счет трансфертов из республиканского бюджета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7 200,0</w:t>
            </w:r>
          </w:p>
        </w:tc>
      </w:tr>
      <w:tr>
        <w:trPr>
          <w:trHeight w:val="3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3 844 303,7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3 844 303,7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107 626,7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91 245,7</w:t>
            </w:r>
          </w:p>
        </w:tc>
      </w:tr>
      <w:tr>
        <w:trPr>
          <w:trHeight w:val="5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91 245,7</w:t>
            </w:r>
          </w:p>
        </w:tc>
      </w:tr>
      <w:tr>
        <w:trPr>
          <w:trHeight w:val="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25 383,5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1 544,2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</w:p>
        </w:tc>
      </w:tr>
      <w:tr>
        <w:trPr>
          <w:trHeight w:val="5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8 334,4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827,0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22 239,0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8 383,1</w:t>
            </w:r>
          </w:p>
        </w:tc>
      </w:tr>
      <w:tr>
        <w:trPr>
          <w:trHeight w:val="10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11 010,0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12 744,5</w:t>
            </w:r>
          </w:p>
        </w:tc>
      </w:tr>
      <w:tr>
        <w:trPr>
          <w:trHeight w:val="5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16 381,0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16 381,0</w:t>
            </w:r>
          </w:p>
        </w:tc>
      </w:tr>
      <w:tr>
        <w:trPr>
          <w:trHeight w:val="8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16 178,0</w:t>
            </w:r>
          </w:p>
        </w:tc>
      </w:tr>
      <w:tr>
        <w:trPr>
          <w:trHeight w:val="5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203,0</w:t>
            </w:r>
          </w:p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5 245 733,2</w:t>
            </w:r>
          </w:p>
        </w:tc>
      </w:tr>
      <w:tr>
        <w:trPr>
          <w:trHeight w:val="2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3 022 807,0</w:t>
            </w:r>
          </w:p>
        </w:tc>
      </w:tr>
      <w:tr>
        <w:trPr>
          <w:trHeight w:val="2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61 200,0</w:t>
            </w:r>
          </w:p>
        </w:tc>
      </w:tr>
      <w:tr>
        <w:trPr>
          <w:trHeight w:val="5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61 200,0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2 961 607,0</w:t>
            </w:r>
          </w:p>
        </w:tc>
      </w:tr>
      <w:tr>
        <w:trPr>
          <w:trHeight w:val="5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274 480,4</w:t>
            </w:r>
          </w:p>
        </w:tc>
      </w:tr>
      <w:tr>
        <w:trPr>
          <w:trHeight w:val="5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2 687 126,6</w:t>
            </w:r>
          </w:p>
        </w:tc>
      </w:tr>
      <w:tr>
        <w:trPr>
          <w:trHeight w:val="7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2 212 806,2</w:t>
            </w:r>
          </w:p>
        </w:tc>
      </w:tr>
      <w:tr>
        <w:trPr>
          <w:trHeight w:val="5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128 772,2</w:t>
            </w:r>
          </w:p>
        </w:tc>
      </w:tr>
      <w:tr>
        <w:trPr>
          <w:trHeight w:val="5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128 772,2</w:t>
            </w:r>
          </w:p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2 084 034,0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732 031,0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1 352 003,0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10 120,0</w:t>
            </w:r>
          </w:p>
        </w:tc>
      </w:tr>
      <w:tr>
        <w:trPr>
          <w:trHeight w:val="5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10 120,0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10 120,0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108 356,0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60 669,0</w:t>
            </w:r>
          </w:p>
        </w:tc>
      </w:tr>
      <w:tr>
        <w:trPr>
          <w:trHeight w:val="5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60 669,0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60 669,0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3 745,0</w:t>
            </w:r>
          </w:p>
        </w:tc>
      </w:tr>
      <w:tr>
        <w:trPr>
          <w:trHeight w:val="5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3 745,0</w:t>
            </w:r>
          </w:p>
        </w:tc>
      </w:tr>
      <w:tr>
        <w:trPr>
          <w:trHeight w:val="5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1 676,0</w:t>
            </w:r>
          </w:p>
        </w:tc>
      </w:tr>
      <w:tr>
        <w:trPr>
          <w:trHeight w:val="8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2 069,0</w:t>
            </w:r>
          </w:p>
        </w:tc>
      </w:tr>
      <w:tr>
        <w:trPr>
          <w:trHeight w:val="2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27 571,0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18 302,0</w:t>
            </w:r>
          </w:p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14 379,0</w:t>
            </w:r>
          </w:p>
        </w:tc>
      </w:tr>
      <w:tr>
        <w:trPr>
          <w:trHeight w:val="3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  Казахстана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3 923,0</w:t>
            </w:r>
          </w:p>
        </w:tc>
      </w:tr>
      <w:tr>
        <w:trPr>
          <w:trHeight w:val="5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9 269,0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9 269,0</w:t>
            </w:r>
          </w:p>
        </w:tc>
      </w:tr>
      <w:tr>
        <w:trPr>
          <w:trHeight w:val="5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16 371,0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5 816,0</w:t>
            </w:r>
          </w:p>
        </w:tc>
      </w:tr>
      <w:tr>
        <w:trPr>
          <w:trHeight w:val="5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5 816,0</w:t>
            </w:r>
          </w:p>
        </w:tc>
      </w:tr>
      <w:tr>
        <w:trPr>
          <w:trHeight w:val="5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5 522,0</w:t>
            </w:r>
          </w:p>
        </w:tc>
      </w:tr>
      <w:tr>
        <w:trPr>
          <w:trHeight w:val="7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5 522,0</w:t>
            </w:r>
          </w:p>
        </w:tc>
      </w:tr>
      <w:tr>
        <w:trPr>
          <w:trHeight w:val="5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5 033,0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  в сфере физической культуры и спорта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5 033,0</w:t>
            </w:r>
          </w:p>
        </w:tc>
      </w:tr>
      <w:tr>
        <w:trPr>
          <w:trHeight w:val="8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86 154,9</w:t>
            </w:r>
          </w:p>
        </w:tc>
      </w:tr>
      <w:tr>
        <w:trPr>
          <w:trHeight w:val="3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27 428,2</w:t>
            </w:r>
          </w:p>
        </w:tc>
      </w:tr>
      <w:tr>
        <w:trPr>
          <w:trHeight w:val="4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6 403,0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6 403,0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5 330,0</w:t>
            </w:r>
          </w:p>
        </w:tc>
      </w:tr>
      <w:tr>
        <w:trPr>
          <w:trHeight w:val="5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4 916,0</w:t>
            </w:r>
          </w:p>
        </w:tc>
      </w:tr>
      <w:tr>
        <w:trPr>
          <w:trHeight w:val="5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414,0</w:t>
            </w:r>
          </w:p>
        </w:tc>
      </w:tr>
      <w:tr>
        <w:trPr>
          <w:trHeight w:val="5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15 695,2</w:t>
            </w:r>
          </w:p>
        </w:tc>
      </w:tr>
      <w:tr>
        <w:trPr>
          <w:trHeight w:val="5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15 695,2</w:t>
            </w:r>
          </w:p>
        </w:tc>
      </w:tr>
      <w:tr>
        <w:trPr>
          <w:trHeight w:val="2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46 383,7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46 383,7</w:t>
            </w:r>
          </w:p>
        </w:tc>
      </w:tr>
      <w:tr>
        <w:trPr>
          <w:trHeight w:val="9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3 369,0</w:t>
            </w:r>
          </w:p>
        </w:tc>
      </w:tr>
      <w:tr>
        <w:trPr>
          <w:trHeight w:val="11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убытков землепользователей или собственникам земельных участков при принудительном отчуждении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участков для создания зеленой зоны города Астаны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43 014,7</w:t>
            </w:r>
          </w:p>
        </w:tc>
      </w:tr>
      <w:tr>
        <w:trPr>
          <w:trHeight w:val="5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  хозяйства, охраны окружающей среды и земельных отношений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12 343,0</w:t>
            </w:r>
          </w:p>
        </w:tc>
      </w:tr>
      <w:tr>
        <w:trPr>
          <w:trHeight w:val="3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12 343,0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12 343,0</w:t>
            </w:r>
          </w:p>
        </w:tc>
      </w:tr>
      <w:tr>
        <w:trPr>
          <w:trHeight w:val="6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20 210,0</w:t>
            </w:r>
          </w:p>
        </w:tc>
      </w:tr>
      <w:tr>
        <w:trPr>
          <w:trHeight w:val="4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20 210,0</w:t>
            </w:r>
          </w:p>
        </w:tc>
      </w:tr>
      <w:tr>
        <w:trPr>
          <w:trHeight w:val="3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10 223,0</w:t>
            </w:r>
          </w:p>
        </w:tc>
      </w:tr>
      <w:tr>
        <w:trPr>
          <w:trHeight w:val="5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10 223,0</w:t>
            </w:r>
          </w:p>
        </w:tc>
      </w:tr>
      <w:tr>
        <w:trPr>
          <w:trHeight w:val="6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9 987,0</w:t>
            </w:r>
          </w:p>
        </w:tc>
      </w:tr>
      <w:tr>
        <w:trPr>
          <w:trHeight w:val="5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  архитектуры и градостроительства на местном уровне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8 487,0</w:t>
            </w:r>
          </w:p>
        </w:tc>
      </w:tr>
      <w:tr>
        <w:trPr>
          <w:trHeight w:val="6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693 842,0</w:t>
            </w:r>
          </w:p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693 842,0</w:t>
            </w:r>
          </w:p>
        </w:tc>
      </w:tr>
      <w:tr>
        <w:trPr>
          <w:trHeight w:val="5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693 842,0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693 842,0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19 465,0</w:t>
            </w:r>
          </w:p>
        </w:tc>
      </w:tr>
      <w:tr>
        <w:trPr>
          <w:trHeight w:val="4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4 437,0</w:t>
            </w:r>
          </w:p>
        </w:tc>
      </w:tr>
      <w:tr>
        <w:trPr>
          <w:trHeight w:val="3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4 437,0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4 437,0</w:t>
            </w:r>
          </w:p>
        </w:tc>
      </w:tr>
      <w:tr>
        <w:trPr>
          <w:trHeight w:val="3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15 028,0</w:t>
            </w:r>
          </w:p>
        </w:tc>
      </w:tr>
      <w:tr>
        <w:trPr>
          <w:trHeight w:val="5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7 924,0</w:t>
            </w:r>
          </w:p>
        </w:tc>
      </w:tr>
      <w:tr>
        <w:trPr>
          <w:trHeight w:val="9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 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7 924,0</w:t>
            </w:r>
          </w:p>
        </w:tc>
      </w:tr>
      <w:tr>
        <w:trPr>
          <w:trHeight w:val="6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7 104,0</w:t>
            </w:r>
          </w:p>
        </w:tc>
      </w:tr>
      <w:tr>
        <w:trPr>
          <w:trHeight w:val="9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7 104,0</w:t>
            </w:r>
          </w:p>
        </w:tc>
      </w:tr>
      <w:tr>
        <w:trPr>
          <w:trHeight w:val="3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</w:tr>
      <w:tr>
        <w:trPr>
          <w:trHeight w:val="3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</w:tr>
      <w:tr>
        <w:trPr>
          <w:trHeight w:val="7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</w:tr>
      <w:tr>
        <w:trPr>
          <w:trHeight w:val="3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44 164,9</w:t>
            </w:r>
          </w:p>
        </w:tc>
      </w:tr>
      <w:tr>
        <w:trPr>
          <w:trHeight w:val="3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44 164,9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44 164,9</w:t>
            </w:r>
          </w:p>
        </w:tc>
      </w:tr>
      <w:tr>
        <w:trPr>
          <w:trHeight w:val="4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30 204,3</w:t>
            </w:r>
          </w:p>
        </w:tc>
      </w:tr>
      <w:tr>
        <w:trPr>
          <w:trHeight w:val="5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13 960,6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26 969,2</w:t>
            </w:r>
          </w:p>
        </w:tc>
      </w:tr>
      <w:tr>
        <w:trPr>
          <w:trHeight w:val="3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29 033,2</w:t>
            </w:r>
          </w:p>
        </w:tc>
      </w:tr>
      <w:tr>
        <w:trPr>
          <w:trHeight w:val="8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29 033,2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29 033,2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29 033,2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29 033,2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2 064,0</w:t>
            </w:r>
          </w:p>
        </w:tc>
      </w:tr>
      <w:tr>
        <w:trPr>
          <w:trHeight w:val="4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2 064,0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2 064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-307 550,3</w:t>
            </w:r>
          </w:p>
        </w:tc>
      </w:tr>
      <w:tr>
        <w:trPr>
          <w:trHeight w:val="4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307 550,3</w:t>
            </w:r>
          </w:p>
        </w:tc>
      </w:tr>
      <w:tr>
        <w:trPr>
          <w:trHeight w:val="3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19 416,0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19 416,0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19 416,0</w:t>
            </w:r>
          </w:p>
        </w:tc>
      </w:tr>
      <w:tr>
        <w:trPr>
          <w:trHeight w:val="3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55 649,8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55 649,8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55 649,8</w:t>
            </w:r>
          </w:p>
        </w:tc>
      </w:tr>
      <w:tr>
        <w:trPr>
          <w:trHeight w:val="5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54 269,0</w:t>
            </w:r>
          </w:p>
        </w:tc>
      </w:tr>
      <w:tr>
        <w:trPr>
          <w:trHeight w:val="4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1 380,8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343 784,1</w:t>
            </w:r>
          </w:p>
        </w:tc>
      </w:tr>
      <w:tr>
        <w:trPr>
          <w:trHeight w:val="4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343 784,1</w:t>
            </w:r>
          </w:p>
        </w:tc>
      </w:tr>
      <w:tr>
        <w:trPr>
          <w:trHeight w:val="4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343 784,1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