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58eea" w14:textId="8b58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Шортандинском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9 января 2012 года № А-1/2. Зарегистрировано Управлением юстиции Шортандинского района Акмолинской области 2 февраля 2012 года № 1-18-148. Утратило силу постановлением акимата Шортандинского района Акмолинской области от 23 октября 2014 года № А-9/241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23.10.2014 № А-9/241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Законом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Шортандинском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Шортандинского района, виды, объемы,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согласно 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(далее - ГУ) «Отдел занятости и социальных программ» Шортандинского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с их согласия согласно условиям трудового договора на оплачиваемые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заключенного трудового договора ежемесячно осуществлять выплату минимальной заработной платы работнику на лицевые счета путем перечисления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«Отдел экономики и финансов» Шортандинского района обеспечить финансирование общественных работ, в пределах средств, предусмотренных в бюджете района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Е.Бегимкулов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А-1/2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Шортандинского района, виды,</w:t>
      </w:r>
      <w:r>
        <w:br/>
      </w:r>
      <w:r>
        <w:rPr>
          <w:rFonts w:ascii="Times New Roman"/>
          <w:b/>
          <w:i w:val="false"/>
          <w:color w:val="000000"/>
        </w:rPr>
        <w:t>
объемы,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финансирования, спрос и предложения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3901"/>
        <w:gridCol w:w="4716"/>
        <w:gridCol w:w="2948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</w:p>
        </w:tc>
      </w:tr>
      <w:tr>
        <w:trPr>
          <w:trHeight w:val="18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книга</w:t>
            </w:r>
          </w:p>
        </w:tc>
      </w:tr>
      <w:tr>
        <w:trPr>
          <w:trHeight w:val="15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дел, 162 книги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дел, 132 книги</w:t>
            </w:r>
          </w:p>
        </w:tc>
      </w:tr>
      <w:tr>
        <w:trPr>
          <w:trHeight w:val="154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дел, 115 книг</w:t>
            </w:r>
          </w:p>
        </w:tc>
      </w:tr>
      <w:tr>
        <w:trPr>
          <w:trHeight w:val="163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</w:tc>
      </w:tr>
      <w:tr>
        <w:trPr>
          <w:trHeight w:val="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Бозайгыр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дел, 136 книг</w:t>
            </w:r>
          </w:p>
        </w:tc>
      </w:tr>
      <w:tr>
        <w:trPr>
          <w:trHeight w:val="165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 метров</w:t>
            </w:r>
          </w:p>
        </w:tc>
      </w:tr>
      <w:tr>
        <w:trPr>
          <w:trHeight w:val="189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Бектау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дел, 80 книг</w:t>
            </w:r>
          </w:p>
        </w:tc>
      </w:tr>
      <w:tr>
        <w:trPr>
          <w:trHeight w:val="15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дел, 69 книг</w:t>
            </w:r>
          </w:p>
        </w:tc>
      </w:tr>
      <w:tr>
        <w:trPr>
          <w:trHeight w:val="177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дел, 29 книг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дел, 20 книг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дел, 19 книг</w:t>
            </w:r>
          </w:p>
        </w:tc>
      </w:tr>
      <w:tr>
        <w:trPr>
          <w:trHeight w:val="84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Шортандинского района Акмолинской области»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815"/>
        <w:gridCol w:w="5037"/>
        <w:gridCol w:w="3261"/>
        <w:gridCol w:w="2137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3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7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4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9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9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45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365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84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 Республики Казахстан</w:t>
            </w:r>
          </w:p>
        </w:tc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