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d1f4a" w14:textId="05d1f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в Шортандинском районе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Шортандинского района Акмолинской области от 21 февраля 2012 года № А-1/57. Зарегистрировано Управлением юстиции Шортандинского района Акмолинской области 6 марта 2012 года № 1-18-151. Утратило силу постановлением акимата Шортандинского района Акмолинской области от 18 мая 2012 года № А-5/151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Шортандинского района Акмолинской области от 18.05.2012 № А-5/151 (вступает в силу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5-7)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молодежной практики,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«Об утверждении </w:t>
      </w:r>
      <w:r>
        <w:rPr>
          <w:rFonts w:ascii="Times New Roman"/>
          <w:b w:val="false"/>
          <w:i w:val="false"/>
          <w:color w:val="000000"/>
          <w:sz w:val="28"/>
        </w:rPr>
        <w:t>Программы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2020» от 31 марта 2011 года № 316, акимат Шортандинского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молодежную практику в Шортандинском районе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работодателей, создающих рабочие места для прохождения молодежной практики в 2012 году, финансируемые из средств местного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работодателей, создающих рабочие места для прохождения молодежной практики в 2012 году, финансируемые из средств республиканского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Шортандинского района Атабаева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С.Камзебаев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постановлением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Шортандинского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февраля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А-1/57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работодателей, создающих рабочие места для</w:t>
      </w:r>
      <w:r>
        <w:br/>
      </w:r>
      <w:r>
        <w:rPr>
          <w:rFonts w:ascii="Times New Roman"/>
          <w:b/>
          <w:i w:val="false"/>
          <w:color w:val="000000"/>
        </w:rPr>
        <w:t>
прохождения молодежной практики</w:t>
      </w:r>
      <w:r>
        <w:br/>
      </w:r>
      <w:r>
        <w:rPr>
          <w:rFonts w:ascii="Times New Roman"/>
          <w:b/>
          <w:i w:val="false"/>
          <w:color w:val="000000"/>
        </w:rPr>
        <w:t>
в 2012 году, финансируемые из средств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"/>
        <w:gridCol w:w="3719"/>
        <w:gridCol w:w="2046"/>
        <w:gridCol w:w="1920"/>
        <w:gridCol w:w="2301"/>
        <w:gridCol w:w="2704"/>
      </w:tblGrid>
      <w:tr>
        <w:trPr>
          <w:trHeight w:val="234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Профессия(специальность)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рабочих мест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практики в месяцах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компенсируемый из средств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в тенге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«Управление юстиции Шортандинского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юстиции Акмолинской области Министерства юстиции Республики Казахстан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районный филиал Общественного Объединения «Народно-Демократическая партия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«Нур Отан»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дорог» Шортандинского района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Шортандинского района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правовед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районный суд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Волокитин В.А.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Шортандинскому району»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Шортандинского района»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правовед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постановлением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Шортандинского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февраля 2012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А-1/57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работодателей, создающих рабочие места для прохождения</w:t>
      </w:r>
      <w:r>
        <w:br/>
      </w:r>
      <w:r>
        <w:rPr>
          <w:rFonts w:ascii="Times New Roman"/>
          <w:b/>
          <w:i w:val="false"/>
          <w:color w:val="000000"/>
        </w:rPr>
        <w:t>
молодежной практики в 2012 году, финансируемые из средств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3704"/>
        <w:gridCol w:w="2009"/>
        <w:gridCol w:w="1923"/>
        <w:gridCol w:w="2224"/>
        <w:gridCol w:w="2697"/>
      </w:tblGrid>
      <w:tr>
        <w:trPr>
          <w:trHeight w:val="11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Профессия(специальность)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месяцах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компенсируемый из средств республиканского бюджета, в тенге</w:t>
            </w:r>
          </w:p>
        </w:tc>
      </w:tr>
      <w:tr>
        <w:trPr>
          <w:trHeight w:val="6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«Отдел строительства» Шортандинского района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8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«Шортандинский районный отдел внутренних дел Департамента внутренних дел Акмолинской области»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правовед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7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«Центр занятости»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занятости и социальных программ Шортандинского района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5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Волокитин В.А.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5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районный филиал Республиканского государственного 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«Центр по недвижимости по Акмолинской области» Комитета регистрационной службы и оказания правовой помощи Министерства юстиции Республики Казахстан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