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c9f4" w14:textId="7c7c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Шортандинского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12 апреля 2012 года № С-4/5. Зарегистрировано Управлением юстиции Шортандинского района Акмолинской области 3 мая 2012 года № 1-18-155. Утратило силу решением Шортандинского районного маслихата Акмолинской области от 9 декабря 2013 года № С-22/4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Шортандинского районного маслихата Акмолинской области от 09.12.2013 </w:t>
      </w:r>
      <w:r>
        <w:rPr>
          <w:rFonts w:ascii="Times New Roman"/>
          <w:b w:val="false"/>
          <w:i w:val="false"/>
          <w:color w:val="ff0000"/>
          <w:sz w:val="28"/>
        </w:rPr>
        <w:t>№ С-22/4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маслихат Шортандинского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 Шортандинского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выплаты к праздничным датам: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связи с празднованием Дня Победы в Великой Отечественной войне один раз в год в размере 15000 тенге и к юбилейным датам 70, 75, 80, 85 – летие празднования Дня Победы в Великой Отечественной войне один раз в год - 10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 в связи с празднованием Дня Победы в Великой Отечественной войне один раз в год в размере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другой категории лиц, приравненных по льготам и гарантиям к участникам Великой Отечественной войны в связи с празднованием Дня Победы в Великой Отечественной войне один раз в год в размере 3000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связи с празднованием Дня Победы в Великой Отечественной войне один раз в год в размере 3000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в связи с празднованием Дня пожилых людей один раз в год в размере 2000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Социальные выплаты будут производиться согласно предоставленных списков Государственного центра по выплате пенсий без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Семьям (гражданам), нуждающимся в социальной поддержке, независимо от среднедушевого дохода семьи (гражданина):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детям-инвалидам до 16 лет один раз в год - 3 месячных расчетных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1 и 2 групп один раз в год - 8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инвалидам 3 группы один раз в год - 5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семьям (гражданам) в исключительных случаях, таких как пожар, наводнение, другое стихийное бедствие природного и техногенного характера один раз в год – 40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больным туберкулезом, находящихся на амбулаторном лечении - 10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семьям (гражданам), среднедушевой доход которых ниже прожиточного минимума, по заявлению граждан один раз в год - 8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в размере одного месячного расчетного показателя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участникам и инвалидам Великой Отечественной войны согласно предоставленных списков Государственного центра по выплате пенсий на расходы за коммунальные услуги в размере 100 процентов ежемесячно за счет целевых трансфертов, выделяемых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водоснабжение, канализацию, газоснабжение, теплоснабжение, мусороудаление, электроснабжение и абонентскую плату за услуги телефонной связи согласно реестров, предоставленных поставщиками услуг на счета услугодателей по заявлению получателя, либо на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твердое топливо в период отопительного сезона возмещаются по месту фактического проживания участника или инвалида Великой Отечественной войны, путем перечисления на лицевые счета получателей, согласно предоставленных квитанций на приобретения твердого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Шортандинского районного маслихата Акмолинской области от 31.01.2013 </w:t>
      </w:r>
      <w:r>
        <w:rPr>
          <w:rFonts w:ascii="Times New Roman"/>
          <w:b w:val="false"/>
          <w:i w:val="false"/>
          <w:color w:val="000000"/>
          <w:sz w:val="28"/>
        </w:rPr>
        <w:t>№ С-13/3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перечень исчерпывающих документов, необходимых для получения социальной помощи отдельным категориям нуждающихся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основной перечень документов для всех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жительства (копия книги регистрации граждан либо справка адресного бюро, либо справка акима аульного, сельского округа);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дети-инвалиды до 16 лет, дополнительно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инвалидам 1, 2, 3 групп, дополнительно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семьям (гражданам) в исключительных случаях, таких как пожар, наводнение, другое стихийное бедствие природного и техногенного характера, дополнительно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 пожаре, выданный противопожарной службой;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с отдела по чрезвычайным ситуациям о причинении ущерба стихийным бедствием, природного и техногенного характера, наводнением;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больным туберкулезом, находящихся на амбулаторном лечении, дополнительно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фтизиатра при нахождении на амбулаторном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семьям (гражданам), среднедушевой доход которых ниже прожиточного минимума, дополнительно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членов семьи за предыдущий квартал;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обследования материально-бытовых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дополнительно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архивной справки, подтверждающая принадлежность к льготной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«Об оказании единовременной социальной помощи отдельным категориям нуждающихся граждан» от 26 февраля 2010 года № С-24/4 (зарегистрировано в Реестре государственной регистрации нормативных правовых актов № 1-18-108, опубликовано в газетах: от 24 апреля 2010 года «Өрлеу» и «Вести»);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«Об оказании ежемесячной социальной помощи отдельным категориям нуждающихся граждан Шортандинского района в 2010 году» от 26 февраля 2010 года № С-24/5 (зарегистрировано в Реестре государственной регистрации нормативных правовых актов № 1-18-109, опубликовано от 24 апреля 2010 года в районных газетах «Өрлеу» и «Вести»);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внесении дополнений в решение районного маслихата от 26 февраля 2010 года № С-24/4 «Об оказании единовременной социальной помощи отдельным категориям нуждающихся граждан Шортандинского района» от 14 октября 2010 года № С-31/4 (зарегистрировано в Реестре государственной регистрации нормативных правовых актов № 1-18-122, опубликовано от 27 ноября 2010 года в районных газетах «Өрлеу» и «Вести»);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внесении изменений и дополнений в решение районного маслихата от 26 февраля 2010 года № С-24/4 «Об оказании единовременной социальной помощи отдельным категориям нуждающихся граждан Шортандинского района» от 6 апреля 2011 года № С-37/5 (зарегистрировано в Реестре государственной регистрации нормативных правовых актов № 1-18-132, опубликовано от 30 апреля 2011 года в районных газетах «Өрлеу» и «Вести»)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Г.Муканова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С.Камзебаев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