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b551" w14:textId="cb3b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Шортандинском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22 августа 2012 года № А-6/295. Зарегистрировано Департаментом юстиции Акмолинской области 17 сентября 2012 года № 3443. Утратило силу постановлением акимата Шортандинского района Акмолинской области от 26 февраля 2016 года № А-2/41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Шортандинского района Акмолинской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№ А-2/41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акимата Шортандинского района Акмолинской области от 17.10.2013 </w:t>
      </w:r>
      <w:r>
        <w:rPr>
          <w:rFonts w:ascii="Times New Roman"/>
          <w:b w:val="false"/>
          <w:i w:val="false"/>
          <w:color w:val="ff0000"/>
          <w:sz w:val="28"/>
        </w:rPr>
        <w:t>№ А-9/230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Шортандинском районе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Шортандинского района Атабаева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С.Камзебаев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