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81a1" w14:textId="a658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Бурабайском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27 февраля 2012 года № А-2/113. Зарегистрировано Управлением юстиции Бурабайского района Акмолинской области 7 марта 2012 года № 1-19-221. Утратило силу - постановлением акимата Бурабайского района Акмолинской области от 24 мая 2012 года № А-5/282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Бурабайского района Акмолинской области от 24.05.2012 № А-5/282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в целях трудоустройства безработных граждан из числа выпускников организаций технического и профессионального образования, послесреднего и высшего образования в возрасте до 29 лет для получения первоначального опыта работы по полученной профессии (специальности), акимат Бурабайского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Бурабайском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рабочие места для прохождения молодежной практики, финансируемой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работодателей, организующих рабочие места для прохождения молодежной практики, финансируемой из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 района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«Республиканский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реабилитации «Карагай»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С.М. Абдигулов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«Акмолинский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областной центр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эпидемиологической экспертизы»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М.А.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Г.А. Беляшова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национальный природный парк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«Бурабай»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Президента Республики Казахстан»           А.Г. Газиз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Бурабайского района               А.С. Джакипбеков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Бурабайскому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А.К. Есполов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инспектор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контролю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социальной защите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контролю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защите Министерства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по Бурабайскому району             С.О.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                        А.Б. Каиржанов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«Руководитель Щучинского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земельно-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кадастрового филиала дочернего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 РГП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землеустройства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(ГОСНПЦЗЕМ) «Акмолинский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институт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землеустройству»                           Е.Д. Кулгараев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Бурабайского района                        Н.К. Курмангалиев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«Бурабайская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К.Т. Машимов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М.К. Сейдахметов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актов Акмолинской области         Ж.Е. Турусбеков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общества «Лечебно- оздоровительный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 «Окжетпес»                        Е. Сарсебеков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ГККП «Колледж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экологии и лесного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г.Щучинск» при управлении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В.В. Скляров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Акционерное общество «Казпочта»            Г.Ш.Козыбаев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а-2/113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организующих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практики, финансируемой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591"/>
        <w:gridCol w:w="2659"/>
        <w:gridCol w:w="1429"/>
        <w:gridCol w:w="1374"/>
        <w:gridCol w:w="1420"/>
      </w:tblGrid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месячной заработной платы в тенге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тики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«Лечебно-оздоровительный комплекс «Окжетпес»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государственного языка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Бурабайского районного маслихата»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на государственном языке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«Колледж экологии и лесного хозяйства, город Щучинск» при управлении образования Акмолинской области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 (на государственном языке)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«Бобек» акимата Бурабайского района при отделе образования Бурабайского района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логопед (казахский язык)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«ЩБКЗ-Сервис» при отделе земельных отношений Бурабайского района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«Бурабай Су Арнасы» при отделе жилищно-коммунального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аварийно- восстановительных работ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Щучинска Бурабайского района»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Бурабайского района»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на государственном языке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национальный природный парк «Бурабай» Управления делами Президента Республики Казахстан»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экскурсовод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Бурабайского района»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Бурабайского района»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воспитатель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 (психолог)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Бурабайского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Байжумов М. А.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Газезов С. 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Жалбагаева Г. А.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Концевая Е. В.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маникюрный мастер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Савицкий И.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 мебели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раскройщик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Сатыбаев Т. Б. телерадиокомпания «Арай»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диктор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Тишкова Ю. 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риэлтор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Турсунова Ж. К. отель «Алмаз»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Шафиров С. Л.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«Республиканский центр реабилитации «Карагай» Министерства здравоохранения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«ПКФ «Инсайт»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 билетной кассы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перронный контролер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кондуктор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«Санаторий «Зеленый бор»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 районный земельно-кадастровый филиал дочернего государственного предприятия РГП «Государственный научно-производственный центр земельных ресурсов и землеустройства (ГОСНПЦЗЕМ) «Акмолинский государственный институт по землеустройству»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земельному кадастру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геодезист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а-2/113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практики, финансируемой</w:t>
      </w:r>
      <w:r>
        <w:br/>
      </w:r>
      <w:r>
        <w:rPr>
          <w:rFonts w:ascii="Times New Roman"/>
          <w:b/>
          <w:i w:val="false"/>
          <w:color w:val="000000"/>
        </w:rPr>
        <w:t>
из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363"/>
        <w:gridCol w:w="2815"/>
        <w:gridCol w:w="1357"/>
        <w:gridCol w:w="1452"/>
        <w:gridCol w:w="1460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организуемых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 в тенге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практики в 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филиал Акмолинской области общественного объединения «Народно-Демократическая партия «Нур Отан»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0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филиал Республиканского государственного казенного предприятия «Акмолинский областной центр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экспертизы» Комитета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Министерства здравоохранения Республики Казахстан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биотехнолог, химик-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стандарти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зации и метрологии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территориальный отдел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Акмолинской области»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Акмолинской области» Управление статистики Бурабайского района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«Термо-Транзит» при отделе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Щучинска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местного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«Бурабайская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 Бурабайский районный суд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административный суд Бурабайского района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архивариуса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Бурабайскому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налогового 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(бухгалтер, финансист)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гуманитарных услуг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(финансист)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 на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туризму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Бурабайского района»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по физической культуре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Отдела занятости и социальных программ Бурабайского района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Акмолинской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Бурабайского района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«Вервик»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ЭВМ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