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15bf" w14:textId="4121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марта 2012 года № 5С-2/2. Зарегистрировано Управлением юстиции Бурабайского района Акмолинской области 6 апреля 2012 года № 1-19-225.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к настоящему решению,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4416068,4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1772444,0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453646,4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2160278,0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4534315,0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72310,0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42252,0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-190556,6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- 190556,6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районого маслихата 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№ 5С-2/2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08"/>
        <w:gridCol w:w="786"/>
        <w:gridCol w:w="7045"/>
        <w:gridCol w:w="25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4416068,4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1772444,0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640875,0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372291,0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90326,0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176466,0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103131,0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10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9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5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453646,4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453290,4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2160278,0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2160278,0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21"/>
        <w:gridCol w:w="786"/>
        <w:gridCol w:w="767"/>
        <w:gridCol w:w="6325"/>
        <w:gridCol w:w="25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4534315,0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211037,0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62546,0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32837,0</w:t>
            </w:r>
          </w:p>
        </w:tc>
      </w:tr>
      <w:tr>
        <w:trPr>
          <w:trHeight w:val="13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2567377,0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2556053,0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2164142,0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67448,0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217046,0</w:t>
            </w:r>
          </w:p>
        </w:tc>
      </w:tr>
      <w:tr>
        <w:trPr>
          <w:trHeight w:val="13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156428,0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</w:p>
        </w:tc>
      </w:tr>
      <w:tr>
        <w:trPr>
          <w:trHeight w:val="12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984836,5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286512,0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172437,0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683956,5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354842,9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103843,6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125358,0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96106,0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1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115665,0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52752,0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103143,0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96437,0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47895,0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47895,0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59473,0</w:t>
            </w:r>
          </w:p>
        </w:tc>
      </w:tr>
      <w:tr>
        <w:trPr>
          <w:trHeight w:val="12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16543,0</w:t>
            </w:r>
          </w:p>
        </w:tc>
      </w:tr>
      <w:tr>
        <w:trPr>
          <w:trHeight w:val="11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6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44051,5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-190556,6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190556,6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85546,6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85546,6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85546,6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85546,6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года № 5С-2/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37"/>
        <w:gridCol w:w="697"/>
        <w:gridCol w:w="7259"/>
        <w:gridCol w:w="2610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</w:t>
            </w:r>
          </w:p>
        </w:tc>
      </w:tr>
      <w:tr>
        <w:trPr>
          <w:trHeight w:val="13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</w:t>
            </w:r>
          </w:p>
        </w:tc>
      </w:tr>
      <w:tr>
        <w:trPr>
          <w:trHeight w:val="1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13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2099"/>
        <w:gridCol w:w="1880"/>
        <w:gridCol w:w="1663"/>
        <w:gridCol w:w="2080"/>
        <w:gridCol w:w="2138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09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39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6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2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9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6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6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000"/>
        <w:gridCol w:w="1935"/>
        <w:gridCol w:w="2237"/>
        <w:gridCol w:w="1806"/>
        <w:gridCol w:w="2001"/>
      </w:tblGrid>
      <w:tr>
        <w:trPr>
          <w:trHeight w:val="139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Юрьевский сельский округ</w:t>
            </w:r>
          </w:p>
        </w:tc>
      </w:tr>
      <w:tr>
        <w:trPr>
          <w:trHeight w:val="31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25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27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27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