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e6d3" w14:textId="b13e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июля 2012 года № 264. Зарегистрировано Департаментом юстиции Актюбинской области 8 августа 2012 года № 3404. Утратило силу постановлением акимата Актюбинской области от 19 апреля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"Об утверждении Программы занятости 2020"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подготовку специалистов в колледжах за счет средств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областного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 на 2012-2013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(Самуратова Ж.Б.) обеспечить размещение настоящего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 на интернет - 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за счет средств областного бюджета на подготовку специалистов с техническим и профессиональным, послесредним образованием на 2012-2013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926"/>
        <w:gridCol w:w="2323"/>
        <w:gridCol w:w="2845"/>
        <w:gridCol w:w="234"/>
        <w:gridCol w:w="1145"/>
        <w:gridCol w:w="1145"/>
        <w:gridCol w:w="1797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в месяц на обучение одного специалиста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0100000-Образование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 –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 - эпидемиолог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0400000- Искусство и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культурная деятельность и народное 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Педагог,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эстрады. Фортепиано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Струнные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Казахские народные инструменты.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Русские народные инструменты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продовольственных товаров, контролер, 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 – Метрология, стандартизация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 –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нефтяных и газовых промыслов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электро- технических систем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электро- 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электро- механическое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электрическим машинам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 измерительных приборов и автоматики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 измерительных приборов и автоматики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автоматики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 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 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механосборочных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дорог и аэродромов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дерево- обрабатывающих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садово–парковое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г. Актобе: 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сельско- хозяйственного производства, водитель автомобиля, 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сельско- хозяйственного производства, наладчик сельско- хозяйственных машин и тракторов, водитель автомобиля, слесарь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кондитер, 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 –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сельско- хозяйственного производства, водитель автомобиля, слесарь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 машинист сельско- 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автоматики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 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электро-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электро-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 –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 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горнодобывающая промышленность и добыча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электро- 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 – 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сельско- хозяйственного производства, наладчик сельско- хозяйственных машин и тракторов,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 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за счет средств республиканского бюджета на подготовку специалистов с техническим и профессиональным, послесредним образованием на 2012-2013 учебный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3633"/>
        <w:gridCol w:w="1626"/>
        <w:gridCol w:w="1209"/>
        <w:gridCol w:w="374"/>
        <w:gridCol w:w="791"/>
        <w:gridCol w:w="1415"/>
        <w:gridCol w:w="2255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в месяц на обучение одного специалиста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(0902033)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хлебопекарного, макаронного и кондитерского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