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7e7b3" w14:textId="7f7e7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"Выдача архивных справок"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7 сентября 2012 года № 317. Зарегистрировано Департаментом юстиции Актюбинской области 5 октября 2012 года № 3422. Утратило силу постановлением акимата Актюбинской области от 28 декабря 2013 года № 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Актюбинской области от 28.12.2013 № 429.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 услуги «Выдача архивных справок».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архивов и документации Актюбинской области» (К.Е. Елеусиз) обеспечить размещение настоящего регламента электронной государственной услуги на интернет-ресурсе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Нуркатову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 А.Мухамбетов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коммуникации Республики Казахстан         А.Жумагалиев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Актюбинской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сентября 2012 года № 317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 «Выдача архивных справок»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«Выдача архивных справок» (далее - электронная государственная услуга) оказывается государственным учреждением «Государственный архив Актюбинской области», по адресу: город Актобе, улица Братьев Жубановых, 255, его филиалами и районными государственными архивами (далее – МИО), а также на альтернативной основе через центры обслуживания населения (далее – ЦОН) и через веб-портал «электронного правительства»: www.e-gov.kz (далее –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архивных справок»,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  декабря 2009 года № 2315 «О внесении изменения и дополнений в постановление Правительства Республики Казахстан от 30 июня 2007 года № 561 и об утверждении стандартов государственных услуг».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 электронной государственной услуги «Выдача архивных справок» (далее – 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идентификационный номер (далее – ИИН)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бизнес-идентификационный номер (далее – БИН) -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веб-портал «электронного правительства» (далее – ПЭП)-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шлюз «электронного правительства» (далее – ШЭП) - информационная система, предназначенная для интеграции информационных систем «электронного правительства» в рамках реализации электронных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электронная цифровая подпись (далее – ЭЦП)-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информационная система (далее – ИС)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МИО – местные исполнительные органы (государственное учреждение «Управление архивов и документации Актюбинской области», государственные архивы области, непосредственно предоставляющие электронную государственную услугу);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ЦОН – Центр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государственная база данных «Физические лица» (далее - ГБД ФЛ) -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государственная база данных «Юридические лица» (далее – ГБД ЮЛ) –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пользователь – субъект (получатель,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структурно-функциональные единицы (далее – СФЕ) – перечень структурных подразделений государственных органов, учреждений или иных организаций, которые участвуют в процессе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информационная система центров обслуживания населения Республики Казахстан (далее – ИС ЦОН) -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региональный шлюз «электронного правительства» (далее - РШЭП) – подсистема шлюза «электронного правительства», предназначенная для интеграции информационных систем «электронного акимата» в рамках реализации электронных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ЕНИС - Единая нотариальная информационная система.      </w:t>
      </w:r>
    </w:p>
    <w:bookmarkEnd w:id="3"/>
    <w:bookmarkStart w:name="z3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4"/>
    <w:bookmarkStart w:name="z3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(диаграмма № 1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осуществляет регистрацию на ПЭП с помощью ИИН/БИН и пароля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1 - процесс ввода получателем ИИН/БИН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на ПЭП подлинности данных о зарегистрированном получателе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услуги, указанной в настоящем Регламенте, вывод на экран формы запроса для оказания услуги и заполнение 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указанным в запросе, и ИИН/БИН,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4 - формирование сообщения об отказе в запрашиваемой электронной государственной услуге в связи с неподтверждением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8)процесс 5 - направление электронного документа (запроса получателя), удостоверенного (подписанного) ЭЦП получателя через ШЭП в ИС МИО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3 - проверка услугодателем соответствия приложенных получателем документов, указанных в Стандарте и основаниям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на ПЭП сообщения об отказе в запрашиваемой электронной государственной услуге в связи с имеющимися нарушениями в документах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получателем результата оказания электронной государственной услуги (архивная справка, в зависимости от типа запрашиваемой архивной справки, либо мотивированный отказ в выдаче архивной справки), сформированный ПЭПом.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МИО (диаграмма № 2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в ИС МИО логин и пароля (процесс авторизации)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1 - проверка в ИС МИО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сообщения об отказе в авторизации в ИС МИО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получателя, а также данных по доверенности представителя получателя (при нотариально удостоверенной доверенности, при ином удостоверении доверенности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ШЭП/РШЭП в ГБД ФЛ /ГБД ЮЛ о данных получателя, а также в ЕНИС - данных доверенности представителя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получателя в ГБД ФЛ /ГБД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формирование сообщения о невозможности получения данных в связи с отсутствием данных получателя в ГБД ФЛ /ГБД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документов, предоставленных получателем, и прикрепление их к форме запроса, а также выбор сотрудником услугодателя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соответствия идентификационных данных (между ИИН/БИН, указанным в запросе, и ИИН/БИН,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в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сообщения об отказе в запрашиваемой электронной государственной услуге в связи с неподтверждением подлинности ЭЦП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регистрация электронного документа в ИС МИО и обработка электронной государственной услуги в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условие 4 – проверка услугодателем соответствия приложенных документов, указанных в Стандарте и основаниям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формирование сообщения об отказе в запрашиваемой электронной государственной услуге в связи с имеющимися нарушениями в документах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процесс 10 – получение получателем результата оказания электронной государственной услуги (архивная справка, в зависимости от типа запрашиваемой архивной справки, либо мотивированный отказ в выдаче архивной справки), сформированной ПЭПом. Электронный документ формируется с использованием ЭЦП уполномоченного сотрудника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услугодателя через ЦОН (диаграмма № 3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процесс ввода оператора ЦОН в ИС ЦОН логина и пароля (процесс авторизации)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1 - проверка в ИС ЦОН подлинности данных о зарегистрированном операторе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в ИС ЦОН сообщения об отказе в авторизации в связи с имеющимися нарушениями в данных оператора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оператором ЦОН услуги, указанной в настоящем Регламенте, вывод на экран формы запроса для оказания услуги и заполнение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оператором ЦОН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условие 2 - проверка в ИС ЦОН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указанным в запросе, и ИИН/БИН,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4 - формирование сообщения об отказе в запрашиваемой электронной государственной услуге в связи с неподтверждением подлинности ЭЦП оператора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направление электронного документа (запроса получателя) удостоверенного (подписанного) ЭЦП оператора ЦОН через ШЭП в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условие 3 – проверка оператором ЦОН соответствия приложенных получателем документов, указанных в Стандарте и основаниям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формирование в ИС ЦОН сообщения об отказе в запрашиваемой электронной государственной услуге в связи с имеющимися нарушениями в документах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получение получателем результата оказания электронной государственной услуги (выдача архивной справки, в зависимости от типа запрашиваемой архивной справки, либо мотивированный отказ в выдаче архивной справки), сформированный в ИС ЦОН. Электронный документ формируется с использованием ЭЦП оператора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экранные формы заполнения запроса и форма заявления на электронную государственную услугу, предоставляемые потребителю в случае получения электронной государственной услуги посредством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статуса исполнения запроса по электронной государственной услуге: на ПЭП в разделе «История получения услуг», а также при обращении в МИО или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электронной государственной услуги можно получить по телефону call-центра ПЭП: (1414).</w:t>
      </w:r>
    </w:p>
    <w:bookmarkEnd w:id="5"/>
    <w:bookmarkStart w:name="z7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6"/>
    <w:bookmarkStart w:name="z7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СФЕ,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Сотрудники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Сотрудники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СФЕ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Диаграммы, отражающие взаимосвязь между логической последовательностью действий (в процессе оказания электронной государственной услуги) СФЕ в соответствии с их описаниями,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диаграммы №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приведены формы, шаблоны бланков в соответствии с которыми должен быть представлен результат оказания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оказания электронной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Требования, предъявляемые к процессу оказания электронной государственной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      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       информации и ресурсов);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сохранность документов, которые потребитель не получил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Технические условия оказания электронной государственной услуги: выход в Интернет, наличие ИИН/БИН, авторизация ПЭП, наличие ЭЦП пользователя.</w:t>
      </w:r>
    </w:p>
    <w:bookmarkEnd w:id="7"/>
    <w:bookmarkStart w:name="z8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архивных справок»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3285"/>
        <w:gridCol w:w="2987"/>
        <w:gridCol w:w="2987"/>
        <w:gridCol w:w="3585"/>
      </w:tblGrid>
      <w:tr>
        <w:trPr>
          <w:trHeight w:val="6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ПЭП по ИИН/БИН и паролю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получателя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запроса, выбором получателя ЭЦП.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 распорядительное решение)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 уведомления об успешном формировании запроса или сообщения об отказе в услуге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(в случае корректности введенных данных)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8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если авторизация прошла успешно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нарушений нет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8"/>
        <w:gridCol w:w="3665"/>
        <w:gridCol w:w="3055"/>
        <w:gridCol w:w="3972"/>
      </w:tblGrid>
      <w:tr>
        <w:trPr>
          <w:trHeight w:val="675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Получатель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3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получателя ЭЦП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удостоверенного (подписанного) посредством ЭЦП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документах получателя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получателем результата услуги</w:t>
            </w:r>
          </w:p>
        </w:tc>
      </w:tr>
      <w:tr>
        <w:trPr>
          <w:trHeight w:val="3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выходного документа 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услуги</w:t>
            </w:r>
          </w:p>
        </w:tc>
      </w:tr>
      <w:tr>
        <w:trPr>
          <w:trHeight w:val="30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1,5 -мин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825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– проверка услугодателем соответствия приложенных документов получателя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"/>
        <w:gridCol w:w="3030"/>
        <w:gridCol w:w="2424"/>
        <w:gridCol w:w="2424"/>
        <w:gridCol w:w="2425"/>
        <w:gridCol w:w="2728"/>
      </w:tblGrid>
      <w:tr>
        <w:trPr>
          <w:trHeight w:val="6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Улугодатель</w:t>
            </w:r>
          </w:p>
        </w:tc>
      </w:tr>
      <w:tr>
        <w:trPr>
          <w:trHeight w:val="7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МИО через логин и пароль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сотрудника услугодателя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 сотрудником услугодателя услуги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о данных получателя в ГБД ФЛ/ГБД ЮЛ, ЕНИС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 распорядительное решение)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получение услуги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«поступившие»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нарушения; 3 – если нарушений нет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если есть нарушения; 5 – если нарушений нет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0"/>
        <w:gridCol w:w="2150"/>
        <w:gridCol w:w="2419"/>
        <w:gridCol w:w="2150"/>
        <w:gridCol w:w="2151"/>
        <w:gridCol w:w="2420"/>
      </w:tblGrid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45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ФЛ/ГБД ЮЛ, ЕНИС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</w:tr>
      <w:tr>
        <w:trPr>
          <w:trHeight w:val="795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сообщения об отсутствии данных ГБД ФЛ/ГБД ЮЛ, ЕНИС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Заполнение формы запроса с прикреплением сканированных документов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сообщения об отказе в связи с подтверждением ЭЦП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обработка услуги сотрудником МИО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Формирует сообщение об отказе в связи с имеющимися нарушениями в документах получателя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получателем результата услуги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в работе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услуги</w:t>
            </w:r>
          </w:p>
        </w:tc>
      </w:tr>
      <w:tr>
        <w:trPr>
          <w:trHeight w:val="30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10–15сек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</w:t>
            </w:r>
          </w:p>
        </w:tc>
      </w:tr>
      <w:tr>
        <w:trPr>
          <w:trHeight w:val="135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– если есть нарушения; 7–если нарушений нет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проверка услугодателем соответствия приложенных документов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Описание действий СФЕ через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2629"/>
        <w:gridCol w:w="2337"/>
        <w:gridCol w:w="2338"/>
        <w:gridCol w:w="2338"/>
        <w:gridCol w:w="3215"/>
      </w:tblGrid>
      <w:tr>
        <w:trPr>
          <w:trHeight w:val="6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ИС ЦОН по логину и паролю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получателя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запроса, выбор оператором Центра ЭЦП.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оператора Центра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 распорядительное решение)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получение услуги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«поступившие»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выходного документа 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8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нарушения в данных получателя; 3–если авторизация прошла успешно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получателя; 5–если нарушений нет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5"/>
        <w:gridCol w:w="4722"/>
        <w:gridCol w:w="4723"/>
      </w:tblGrid>
      <w:tr>
        <w:trPr>
          <w:trHeight w:val="675" w:hRule="atLeast"/>
        </w:trPr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Получатель 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удостоверенного (подписанного) ЭЦП оператора Центра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документах получателя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получателем результата услуги</w:t>
            </w:r>
          </w:p>
        </w:tc>
      </w:tr>
      <w:tr>
        <w:trPr>
          <w:trHeight w:val="30" w:hRule="atLeast"/>
        </w:trPr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услуги</w:t>
            </w:r>
          </w:p>
        </w:tc>
      </w:tr>
      <w:tr>
        <w:trPr>
          <w:trHeight w:val="300" w:hRule="atLeast"/>
        </w:trPr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825" w:hRule="atLeast"/>
        </w:trPr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– проверка оператором Центра соответствия приложенных документов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8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архивных справок»</w:t>
      </w:r>
    </w:p>
    <w:bookmarkEnd w:id="9"/>
    <w:bookmarkStart w:name="z8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 электронной государственной услуги через ПЭП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74000" cy="360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 электронной государственной услуги через МИО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74000" cy="358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3 функционального взаимодействия при оказании электронной государственной услуги через ЦОН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74000" cy="360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9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5562600" cy="588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88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архивных справок»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архивных справок»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анкеты-заявления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534400" cy="106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344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Директор государственного архива: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(ФИО директора)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Потребитель:_____________________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(ФИО потребителя)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Адрес:___________________________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(Адрес потребителя)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Телефон:_________________________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(Контактный телефон потребителя)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Анкета-заявление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8"/>
        <w:gridCol w:w="3376"/>
        <w:gridCol w:w="3545"/>
        <w:gridCol w:w="327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Для лица о котором запрашиваются сведения: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Фамилия, имя, отчество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Изменения ФИО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Дата рождения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Почтовый адрес с указанием индекса, контактный телефон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 чем запрашиваются сведения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Куда и для какой цели запрашиваются сведения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Период, за который запрашивается справка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Точное название места работы, службы, учебы: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c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8534400" cy="287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344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9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архивных справок»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(архивной справки)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534400" cy="147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344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АРХИВНАЯ СПРАВКА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физического лица или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архивной справки: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Период, за который запрашивается справка: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(указывается содержание архивной справки)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Директор архива: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(Ф.И.О.)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Архивист: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(Ф.И.О.)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справке прилагаются документы:____________________________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8534400" cy="287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344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9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Выходная форма отрицательного ответа на электронную государственную услугу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8534400" cy="106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344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Кому:___________________________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(ФИО потребителя)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Доводим до сведения, что по запрошенным Вами данным сведении не имеются.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Причина отказа:_____________________________________________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 отдела:__________________________________________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(ФИО)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534400" cy="287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5344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9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Выходная форма отрицательного ответа на электронную государственную услугу в случае непрофильного запроса с рекомендациями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8534400" cy="106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5344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Кому:___________________________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(ФИО потребителя)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Доводим до сведения, что по запрошенным Вами данным сведении не имеются.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Причина отказа:_____________________________________________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 отдела:__________________________________________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(ФИО)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Прикладываемые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2.______________________________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534400" cy="287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5344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