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5be1" w14:textId="87c5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комплексного заказника местного значения "Кокжиде-Кумжарган"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октября 2012 года № 353. Зарегистрировано Департаментом юстиции Актюбинской области 15 ноября 2012 года № 3440. Утратило силу постановлением акимата Актюбинской области от 1 июля 2014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01.07.2014 № 216.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943 «Об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значения» и на основании акта обследования земельного участка, предназначенного для создания государственного природного комплексного заказника местного значения «Кокжиде-Кумжарган» от 15 июня 2012 года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земельный участок площадью 43 977 гектаров для создания государственного природного комплексного заказника местного значения "Кокжиде-Кумжарган" на территории Мугалжарского района в пределах границ и площади согласно прилагаемого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>(схемы) 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природных ресурсов и регулирования природопользования Актюбинской области» (Усенгалиев А.Е.):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недопущению нарушений норм лесного кодекса в области охраны, защиты, пользования лесным фондом, воспроизводства лесов и лесоразведения на участках земель государственного лесного фонда зарезервированных под государственный природный комплексный заказник местного значения "Кокжиде-Кумжарган";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настоящего постановления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Кемалову</w:t>
      </w:r>
      <w:r>
        <w:rPr>
          <w:rFonts w:ascii="Times New Roman"/>
          <w:b w:val="false"/>
          <w:i w:val="false"/>
          <w:color w:val="ffffff"/>
          <w:sz w:val="28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>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А. Мухамбетов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г. № 353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проектируемого государственного природного комплексного заказника местного значения «Кожиде-Кумжарган»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2107"/>
        <w:gridCol w:w="2798"/>
        <w:gridCol w:w="2568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категории земель и землепользователей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га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участкам: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Участок «Кумжарган»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Участок «Кокжиде»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Земли лесного фонда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8 793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31 707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«Темирское лесное хозяйство» (1,9)*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8 793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31 707</w:t>
            </w:r>
          </w:p>
        </w:tc>
      </w:tr>
      <w:tr>
        <w:trPr>
          <w:trHeight w:val="75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Земли сельхозназначения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«Кайсар» (3, 6)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«Кумжарган» (4)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«Достан-Б» (5)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«Айшолпан» (8)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Земли сельских населенных пунктов (2, 7)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43 977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12 254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31 723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