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919e" w14:textId="79b9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ноября 2012 года № 417. Зарегистрировано Департаментом юстиции Актюбинской области 24 декабря 2012 года № 3472.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социальной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направлений лицам на участие в активных формах содействия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координации занятости и социальных программ Актюбинской области» (Урынбаев С.Ш.) (далее - Управление) обеспечить размещение настоящих регламентов государственных услуг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А. Мухамбетов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«Назначение государственных пособий семьям, имеющим детей до 18 лет»</w:t>
      </w:r>
    </w:p>
    <w:bookmarkEnd w:id="2"/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государственных пособий семьям, имеющим детей до 18 лет»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лица, граждане Республики Казахстан, постоянно проживающие на территории Республики Казахстан и оралманы, имеющие детей до 18 лет, среднедушевой доход семьи которых ниже стоимости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- общая сумма доходов, полученных семьей, как в денежной, так и в натуральной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среднедушевой доход семьи -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принцип «одного окна» - предоставление государственных услуг, предусматривающее исключение или максимально возможное ограничение заявителей в процессах сбора из разных инстанций и предоставление документов и справок, подтверждающие права заявителей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центр обслуживания населения - государственное учреждение, основным предметом деятельности которого является оказание государственных услуг по принципу «одного окна» по приему заявлений и выдаче оформленных документов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 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назначение государственных пособий семьям, имеющим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«Назначение государственных пособий семьям, имеющим детей до 18 лет» предоставляется Актюбинским городским и районными отделами занятости и социальных программ области (далее - уполномоченный орган),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поселка, аула (села), аульного (сельского) округа (далее - аким сельского округа),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оказывается через центры обслуживания населения на альтернативной основе (далее - Центр). Адреса центров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28 июня 2005 года «О государственных пособиях семьям, имеющим детей» и «Правил назначения и выплаты государственных пособий семьям, имеющим детей»,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 о назначении пособия на детей до 18 лет, либо мотивированный ответ об отказе в предоставлении государственной услуги на бумажном носителе.</w:t>
      </w:r>
    </w:p>
    <w:bookmarkEnd w:id="6"/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 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обратиться в уполномоченный орган, акиму сельского округа или в Центр,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 в уполномоченном органе, у акима сельского округа и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уполномоченных органах,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Центр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предоставления неполного пакета документов, и ненадлежащего оформления документов, уполномоченный орган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акиму сельского округа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уполномоченный орган.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информационной системе Центра (в случае отсутствия в уполномоченном органе собственной информационной системы), и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регистрирует уведомление или мотивированный отказ, направляет результат оказания государственной услуги акиму сельского округа, в Центр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потребителю уведомление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уполномоченного органа, акима сельского округа и Центра в течение рабочего дня на основании графика работы.</w:t>
      </w:r>
    </w:p>
    <w:bookmarkEnd w:id="8"/>
    <w:bookmarkStart w:name="z6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соответствующих требованиям документов потребителя осуществляется сотрудником канцелярии уполномоченного органа, акимом сельского округа, а в Центре - инспектор Центра по принципу «одного окна» по приему заявлений и выдаче оформленных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номера, даты регистрации и количества листов, фамилии и инициалов сотрудника,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с указанием номера и даты приема запроса; вида услуги; количества и названий приложенных документов; даты, времени и места выдачи документов; фамилии, имени, отчества инспектора Центра,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 или акима сельского округа,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государственных пособий семьям, имеющим детей до 18 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органе, у акима сельского округа осуществляется в порядке очереди, в Центре -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помещениях уполномоченного органа, акима сельского округа и Центра,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органа, акима сельского округа и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и Центр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органа,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органа,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"/>
    <w:bookmarkStart w:name="z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уполномоченного органа, аким сельского округа и Центра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  </w:t>
      </w:r>
    </w:p>
    <w:bookmarkEnd w:id="12"/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  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акиматов сельских округов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895"/>
        <w:gridCol w:w="3739"/>
        <w:gridCol w:w="1719"/>
        <w:gridCol w:w="2346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акимата сельского округа 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 расположения акимата сельского округа (улица,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дома.)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Актобе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Каргалинского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Каргалинское, улица Сатпаева,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99-60-15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Новый, улица Советская,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99-75-01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Благодарного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Кенеса Нокина, улица Мира, 38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99-43-43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Саздинского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Сазды, улица Мира,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99-17-77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Курайлинского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Курайлы, улица Женис, 42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98-00-76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«Актюбинская городская ветеринарная станция»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 Алтынсарина,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21-96-77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Комсомольского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Комсомольское, улица Жургенова, 65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21-1-65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Айкенского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Айке, улица Алтынсарина,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39-3-40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улица Айтеке би, 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25-9-21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Актастинского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Актасты, улица Айтеке би, 19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35-4-30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Аралтогайского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Аралтогай, улица Жанкожа батыра,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25-7-20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Баскудукского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Баскудук, улица Мира,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28-0-40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Жабасакского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Жабасак, улица Самурат, 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34-0-01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Жамбыльского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 улица Ленина, 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32-4-05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Кайракты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32-0-40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Карабутакского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Карабутак, улица Айтеке би, 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25-8-51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Кумкудук, улица Бисенбаева,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21-1-48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Кызылжулдузского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Кызылжулдуз, улица Былшик би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25-8-74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Саратского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Сарат, улица Жангельдина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31-1-00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Сулукольского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Сулуколь, улица Б.Момышулы,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41-1-20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Ушкаттинского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Ушкатты, улица Кенес,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25-1-62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Алгинского городского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Алга, улица Байтурсынова, 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31-5-39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38-5-66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Бестамакского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Бестамак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35-1-01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Ильинского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Ильинка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37-0-10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Ключевого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Богословка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36-3-64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Карахобдинского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Карахобда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36-3-10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Карагашского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Самбай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32-3-31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31-2-31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Маржанбулакского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Прогресс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8-71329 53-9-27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Токмансайского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Токмансай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38-1-44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Тамдинского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Тамды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35-8-88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Черноводского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Черноводск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8-71329 53-5-00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Сарыкобдинского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Сарыхобда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42-0-10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Караукельдского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Караукельды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22-5-65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25-4-18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Ашыкского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Ашы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24-1-21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Мияловского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Миялы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24-4-36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Колтабанского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Колтабан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25-3-32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Кызылбулак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35-5-31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26-2-22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Жаркамыского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34-6-10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Жанажольского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Жанажол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Иргизского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21-5-95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Аманкольского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Аманколь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21-1-35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36-1-56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24-3-36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Нура»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Нура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25-1-20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Тауып»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Тауып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32-0-20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Бадамша»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Бадамша, улица Пацаева, 40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8-71342 23-2-51 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Ащелесайского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Григорьевка, улица Б.Момышулы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Степного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Степное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29-7-77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Кос-Истекского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Кос-Истек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24-1-84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Велиховского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Велиховка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26-3-10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Кемпирсайского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Жосалы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26-5-04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Алимбетовского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Алимбетовка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29-8-02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Желтауского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Петропавловка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99-10-12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Акырап»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Акырап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31-3-76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Бегалы»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Бегалы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23-1-41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Белогор»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25-5-21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имени Билтабана»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Бильтабан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24-2-15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Булак»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Булак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21-3-67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Исатай»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21-6-60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Жарык»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Жарык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 31-1-90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Жарсай»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 21-4-92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Жиренкопа»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Жиренкопа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36-6-38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Жанаталап»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21-5-80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Курсай»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21-8-14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Кызылжар»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31-2-73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Кобда»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Кобда, улица Астана, 37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21-5-95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Сарбулак»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Сарбулак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24-3-24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Согалы»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Согалы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35-2-28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Отек»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Отек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имени И.Курманова»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И.Курманова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Терисаккан»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Терисаккан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Мартукского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Мартук, улица Есет Кокиулы, 96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21-4-63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Аккудык»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Вознесеновка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8-71331 24-1-34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Байнасай»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Байнасай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26-3-61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Байторысайского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Байторысай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25-3-78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26-4-24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Карагаевского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Каратаусай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26-6-76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Курмансай»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Курмансай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26-1-92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24-4-63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Танирберген»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Сарисансай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27-8-66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Родниковского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Родниковка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25-0-24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Хазиретовского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Хазирет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98-38-40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Хлебодаровского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Хлебодаровка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27-1-78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Яйсанского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Яйсан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28-7-58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Кандыагаш»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Кандыагаш, улица Интернациональная, 7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35-3-87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Эмба»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Эмба, улица Амирова,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22-0-65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Жем»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Жем, улица Унучко,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52-5-25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Енбекского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Сагашили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38-1-12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Журынского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Журын, улица Жубанова, 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42-1-00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Ащысайского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Ащысай, улица Калыбаева,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53-4-15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Аккемирского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Аккемир, улица Советская, 46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36-0-21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Жубановского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55-5-43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селоМугалжар»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Мугалжар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24-0-86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Кумжарганского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54-4-10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52-2-32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Талдысайского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38-2-37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Егиндыбулакского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Родник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53-4-21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Каиндинского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32-1-86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Батпакколского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Жагабулак, улица Школьная,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51-1-01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Шубаркудукского поселкового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Шубаркудук, улица Желтоксан, 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22-3-44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Шубаршийского поселкового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Шубарши, улица Парковая,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26-2-49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.ГУ «Аппарат акима Темирского городского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Темир, улица Абилкайыр-хана, 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29-0-10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Кайындинского сельского округа» 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25-1-76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Бородиннского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Шыгырлы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25-8-00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Саркульского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Саркуль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27-1-58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Кенестуского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28-6-61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25-3-24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Алтыкарасуского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Алтыкарасу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Ойыл»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Ойыл, улица Жолмырзаева, 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21-0-20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Кайынды»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31-4-10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Каратал»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Каратал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37-5-34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Коптогай»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32-3-26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Караой»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Караой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21-7-36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Сарбие»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Сарбие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21-6-11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Саралжын»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36-1-17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Хромтау»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Хромтау, проспект Победы, 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21-7-77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38-3-74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23-4-73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Бугетсайского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Бугетсай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47-0-30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Дон»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41-1-41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46-4-71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Кудуксайского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Кудуксай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46-3-70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Кызылсу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22-7-81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Коктюбинского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Коктюба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21-6-60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43-0-10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Никельтауского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Никельтау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25-4-77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Табантальского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Табантал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38-3-42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Тасоткельского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Тасоткель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23-0-60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38-3-61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Шалкар»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Шалкар, улица Айтеке би, 63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21-9-79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Бозойского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Бозой, улица Уран Бактыбай, 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62-5-21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Есет Котибарулы»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Байкадам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24-4-16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Шалкарского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Жылтыр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 28-1-19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Кауылжырского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Кауылжыр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42-3-23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Шетыргызского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25-3-36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Жанаконысского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Аккайтым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26-1-69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Тогузского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Тогуз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33-6-37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Котыртас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25-5-90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Айшуакского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Бегимбет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28-1-38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Берчогурского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Берчогур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27-0-05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Кишикумского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Шиликти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33-5-10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Монкебийского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Монке би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25-3-20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филиалов РГП «ЦОН по Актюбинской области»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5326"/>
        <w:gridCol w:w="4845"/>
        <w:gridCol w:w="2587"/>
      </w:tblGrid>
      <w:tr>
        <w:trPr>
          <w:trHeight w:val="11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ЦОН (городские, районные филиалы, отделы, отделения)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Центров (город, район, улица, № дома (кв.)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 (прямой/ приемная)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030019, город Актобе, улица Тургенева, 109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55-13-55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56-24-53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1.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030019, город Актобе, улица Тургенева, 109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57-80-27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 12.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22-3-74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030200, Алгинский район, город Алга, улица Кирова, 23.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4-10-96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село Карауылкелды, улица Барак батыра, 41 «А».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23-5-88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Жангельдина, 7.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21-8-28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село Каргалинское (Жилянка).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Каргалинское (Жилянка), улица Сатпаева, 10.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98-60-05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98-60-06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село Бадамша.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Айтекеби, 27.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23-4-62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переулок Нурымжанова, 2.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22-1-38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Байтурсынова, 1 «Б».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22-1-14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микрорайон «Молодежный», 47 «Б».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30-2-18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031300, Мугалжарский район, город Эмба, улица Амирова, 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23-9-83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23-9-87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8.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030800, Темирский район, поселок Шубаркудук, улица Байганина, 15 «А»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23-5-84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21-1-82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улица Абая, 12.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26-6-34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Айтекеби, 63.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23-6-11</w:t>
            </w:r>
          </w:p>
        </w:tc>
      </w:tr>
    </w:tbl>
    <w:bookmarkStart w:name="z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414"/>
        <w:gridCol w:w="2569"/>
        <w:gridCol w:w="2633"/>
        <w:gridCol w:w="434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Центра.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</w:tr>
      <w:tr>
        <w:trPr>
          <w:trHeight w:val="12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документы. Составляет реестр.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при помощи сканера штрихкода.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Реестр.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 2 раза в день;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1 раз в день.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уполномоченном органе, у акима сельского округа не более 15 минут;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 30 минут.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499"/>
        <w:gridCol w:w="3013"/>
        <w:gridCol w:w="3626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ответственному исполнителю.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правильность оформления документов, оформляет уведомление или подготавливает мотивированный отказ.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 организационно- 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уполномоченном органе в течение 10 рабочих дней;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акима сельского округа не более 30 календарных дней; в Центре в течение 10 рабочих дней.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237"/>
        <w:gridCol w:w="4210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или мотивированный отказ.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уведомление или мотивированный отказ. Фиксирует поступившие документы при помощи сканера штрихкода.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уведомление или мотивированный отказ акиму сельского округа, в Центр или выдает потребителю.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 потребителю.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дня.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2552"/>
        <w:gridCol w:w="3314"/>
        <w:gridCol w:w="2616"/>
        <w:gridCol w:w="2617"/>
      </w:tblGrid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Центра.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Центра.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документы. Составляет реестр. Фиксирует при помощи сканера штрихкода.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Дает поручение ответственному исполнителю.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 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правильность оформления документов, оформляет уведомление.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уведомление.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уведомление в книге регистрации и направляет в акиму сельского округа, в Центр или выдает потребителю.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уведомление. Фиксирует поступившие документы при помощи сканера штрихкода.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выдаче уведомления потребителю.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8"/>
        <w:gridCol w:w="2633"/>
        <w:gridCol w:w="2844"/>
        <w:gridCol w:w="2591"/>
        <w:gridCol w:w="2634"/>
      </w:tblGrid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документы. Составляет реестр. Фиксирует при помощи сканера штрихкода.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Дает поручение ответственному исполнителю.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 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правильность оформления документов, подготавливает мотивированный отказ.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6. Подписывает мотивированный отказ.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мотивированный отказ и направляет акиму сельского округа, в Центр или выдает потребителю.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мотивированный отказ. Фиксирует поступившие документы при помощи сканера штрихкода.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выдаче мотивированного отказа потребителю.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18"/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«Назначение государственной адресной социальной помощи»</w:t>
      </w:r>
    </w:p>
    <w:bookmarkEnd w:id="19"/>
    <w:bookmarkStart w:name="z9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 и лица без гражданства, постоянно проживающие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 адресная социальная помощь - выплата в денежной форме, предоставляемая государством лицам (семьям) с месячным среднедушевым доходом ниже черты бедности, установленной в областях (городе республиканского значения, столице) (далее - ГАСП);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совокупный доход - сумма видов доходов, учитываемых при назначении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-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исполнительный орган города республиканского значения, столицы, района (города областного, районного значения), района в городе, финансируемый за счет местного бюджета, осуществляющий назначение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</w:t>
      </w:r>
    </w:p>
    <w:bookmarkEnd w:id="21"/>
    <w:bookmarkStart w:name="z10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2"/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назначение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«Назначение государственной адресной социальной помощи» предоставляется Актюбинским городским и районными отделами занятости и социальных программ области (далее - уполномоченный орган) по месту жительства потребителя,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потребитель обращается за получением государственной услуги к акиму поселка, аула (села), аульного (сельского) округа (далее - аким сельского округа),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 и Правил назначения и выплаты государственной адресной социальной помощи,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16 января и 17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 о назначении ГАСП, либо мотивированный ответ об отказе в предоставлении государственной услуги на бумажном носителе. </w:t>
      </w:r>
    </w:p>
    <w:bookmarkEnd w:id="23"/>
    <w:bookmarkStart w:name="z11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4"/>
    <w:bookmarkStart w:name="z1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обратиться в уполномоченный орган или к акиму сельского округа,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не позднее двадцати двух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 или мотивированный отказ, направляет результат оказания государственной услуги потребителю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уполномоченного органа и акима сельского округа в течение рабочего дня на основании графика работы. </w:t>
      </w:r>
    </w:p>
    <w:bookmarkEnd w:id="25"/>
    <w:bookmarkStart w:name="z1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6"/>
    <w:bookmarkStart w:name="z1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соответствующих требованиям документов потребителя осуществляется сотрудником канцелярии уполномоченного органа или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- талон с указанием номера, даты регистрации и количества листов,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 или акима сельского округа,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или у акима сельского округа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помещениях уполномоченного органа и акима сельского округа,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или аким сельского округа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Результат оказания государственной услуги представлен в форме бланков «Решение по назначению государственной адресной социальной помощи» и «Извещение»,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</w:t>
      </w:r>
    </w:p>
    <w:bookmarkEnd w:id="27"/>
    <w:bookmarkStart w:name="z1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28"/>
    <w:bookmarkStart w:name="z1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уполномоченного органа или аким сельского округа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29"/>
    <w:bookmarkStart w:name="z1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Мартукского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акиматов сельских округов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895"/>
        <w:gridCol w:w="3739"/>
        <w:gridCol w:w="1719"/>
        <w:gridCol w:w="2346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акимата сельского округа 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расположения акимата сельского округа (улица,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дома.)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 и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График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Актобе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Каргалинского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Каргалинское, улица Сатпаева,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99-60-15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Новый, улица Советская,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99-75-01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Благодарного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селоимени Кенеса Нокина, улица Мира, 38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99-43-43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Саздинского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Сазды, улица Мира,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99-17-77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Курайлинского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Курайлы, улица Женис, 42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98-00-76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«Актюбинская городская ветеринарная станция»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 Алтынсарина,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21-96-77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Комсомольского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Комсомольское, улица Жургенова, 65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21-1-65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Айкенского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Айке, улица Алтынсарина,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39-3-40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улица Айтеке би, 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25-9-21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Актастинского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Актасты, улица Айтеке би, 19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35-4-30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Аралтогайского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Аралтогай, улица Жанкожа батыра,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25-7-20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Баскудукского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Баскудук, улица Мира,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28-0-40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Жабасакского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Жабасак, улица Самурат, 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34-0-01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Жамбыльского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 улица Ленина, 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32-4-05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Кайракты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32-0-40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Карабутакского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Карабутак, улица Айтеке би, 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25-8-51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Кумкудук, улица Бисенбаева,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21-1-48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Кызылжулдузского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Кызылжулдуз, улица Былшик би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25-8-74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Саратского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Сарат, улица Жангельдина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31-1-00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Сулукольского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Сулуколь, улица Б.Момышулы,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41-1-20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Ушкаттинского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Ушкатты, улица Кенес,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25-1-62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Алгинского городского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Алга, улица Байтурсынова, 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31-5-39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Пять дней в неделю, за исключением выходных и праздничных дней, с 9-00 до 18-00 часов, обед с 13- 00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38-5-66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Бестамакского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Бестамак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35-1-01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Ильинского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Ильинка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37-0-10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Ключевого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Богословка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36-3-64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Карахобдинского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Карахобда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36-3-10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Карагашского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Самбай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32-3-31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31-2-31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Маржанбулакского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Прогресс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8-71329 53-9-27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Токмансайского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Токмансай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38-1-44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Тамдинского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Тамды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35-8-88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Черноводского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Черноводск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8-71329 53-5-00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Сарыкобдинского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Сарыхобда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42-0-10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Караукельдского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Караукельды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22-5-65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25-4-18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Ашыкского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Ашы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24-1-21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Мияловского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Миялы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24-4-36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Колтабанского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Колтабан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25-3-32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Кызылбулак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35-5-31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26-2-22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Жаркамыского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34-6-10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Жанажольского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Жанажол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Иргизского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21-5-95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Аманкольского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Аманколь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21-1-35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36-1-56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24-3-36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Нура»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Нура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25-1-20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Тауып»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Тауып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32-0-20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Бадамша»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Бадамша, улица Пацаева, 40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8-71342 23-2-51 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Ащелесайского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Григорьевка, улица Б.Момышулы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Степного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Степное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29-7-77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Кос-Истекского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Кос-Истек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24-1-84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Велиховского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Велиховка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26-3-10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Кемпирсайского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Жосалы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26-5-04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Алимбетовского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Алимбетовка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29-8-02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Желтауского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Петропавловка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99-10-12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Акырап»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Акырап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31-3-76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Бегалы»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Бегалы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23-1-41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Белогор»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25-5-21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имени Билтабана»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Бильтабан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24-2-15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Булак»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Булак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21-3-67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Исатай»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21-6-60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Жарык»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Жарык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 31-1-90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Жарсай»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 21-4-92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Жиренкопа»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Жиренкопа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36-6-38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Жанаталап»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21-5-80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Курсай»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21-8-14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Кызылжар»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31-2-73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Кобда»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Кобда, улица Астана, 37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21-5-95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Сарбулак»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Сарбулак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24-3-24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Согалы»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Согалы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35-2-28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Отек»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Отек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имени И.Курманова»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И.Курманова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Терисаккан»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Терисаккан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Мартукского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Мартук, улица Есет Кокиулы, 96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21-4-63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Аккудык»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Вознесеновка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8-71331 24-1-34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Байнасай»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Байнасай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26-3-61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Байторысайского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Байторысай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25-3-78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26-4-24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Карагаевского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Каратаусай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26-6-76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Курмансай»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Курмансай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26-1-92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24-4-63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Танирберген»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Сарисансай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27-8-66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Родниковского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Родниковка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25-0-24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Хазиретовского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Хазирет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98-38-40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Хлебодаровского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Хлебодаровка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27-1-78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Яйсанского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Яйсан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28-7-58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Кандыагаш»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Кандыагаш, улица Интернациональная, 7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35-3-87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Эмба»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Эмба, улица Амирова,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22-0-65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Жем»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Жем, улица Унучко,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52-5-25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Енбекского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Сагашили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38-1-12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Журынского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Журын, улица Жубанова, 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42-1-00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Ащысайского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Ащысай, улица Калыбаева,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53-4-15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Аккемирского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Аккемир, улица Советская, 46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36-0-21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Жубановского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55-5-43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селоМугалжар»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Мугалжар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24-0-86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Кумжарганского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54-4-10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52-2-32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Талдысайского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38-2-37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Егиндыбулакского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Родник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53-4-21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Каиндинского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32-1-86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Батпакколского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Жагабулак, улица Школьная,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51-1-01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Шубаркудукского поселкового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Шубаркудук, улица Желтоксан, 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22-3-44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Шубаршийского поселкового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Шубарши, улица Парковая,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26-2-49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.ГУ «Аппарат акима Темирского городского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Темир, улица Абилкайыр-хана, 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29-0-10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Кайындинского сельского округа» 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25-1-76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Бородиннского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Шыгырлы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25-8-00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Саркульского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Саркуль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27-1-58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Кенестуского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28-6-61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25-3-24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Алтыкарасуского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Алтыкарасу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Ойыл»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Ойыл, улица Жолмырзаева, 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21-0-20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Кайынды»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31-4-10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Каратал»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Каратал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37-5-34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Коптогай»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32-3-26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Караой»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Караой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21-7-36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Сарбие»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Сарбие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21-6-11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Саралжын»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36-1-17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Хромтау»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Хромтау, проспект Победы, 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21-7-77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38-3-74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23-4-73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Бугетсайского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Бугетсай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47-0-30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Дон»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41-1-41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46-4-71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Кудуксайского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Кудуксай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46-3-70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Кызылсу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22-7-81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Коктюбинского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Коктюба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21-6-60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43-0-10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Никельтауского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Никельтау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25-4-77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Табантальского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Табантал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38-3-42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Тасоткельского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Тасоткель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23-0-60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38-3-61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Шалкар»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Шалкар, улица Айтеке би, 63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21-9-79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Бозойского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Бозой, улица Уран Бактыбай, 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62-5-21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Есет Котибарулы»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Байкадам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24-4-16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Шалкарского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Жылтыр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 28-1-19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Кауылжырского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Кауылжыр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42-3-23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Шетыргызского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25-3-36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Жанаконысского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Аккайтым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26-1-69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Тогузского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Тогуз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33-6-37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Котыртас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25-5-90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Айшуакского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Бегимбет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28-1-38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Берчогурского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Берчогур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27-0-05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Кишикумского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Шиликти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33-5-10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Монкебийского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Монке би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25-3-20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367"/>
        <w:gridCol w:w="3068"/>
        <w:gridCol w:w="2855"/>
        <w:gridCol w:w="3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 или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уполномоченном органе в течение 7 рабочих дней; у акима сельского округа не позднее 22 рабочих дня.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560"/>
        <w:gridCol w:w="4182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 уведомление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уведомление или мотивированный отказ потребителю.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процессело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процессело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мотивированный отказ.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
по назначению государственной адресной социальной помощи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Рег. № семьи:_______________________Заявление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Дата/Номер:_________________________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рождения:_______________СИК_____________РНН_____________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проживания (фактический):________________________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Кол-во человек проживания в семье:___________________________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статьями 2, 7 Закона Республики Казахстан от 17 июля 2001 года № 246 II назначить Государственную адресную социальную помощь на семью _______________чел.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адресной социальной помощи к выплате: с _________________ по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сумме:_____________________________________________________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уполномоченного органа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Ф.И.О.________________________________________________Рег.№ семьи:_____________)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Проживающий(ая) по адресу:__________________________________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Извещаем, что Вам отказано в назначении Государственной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Причина: Доходы превышают черту бедности.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уполномоченного органа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Получил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35"/>
    <w:bookmarkStart w:name="z1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</w:t>
      </w:r>
    </w:p>
    <w:bookmarkEnd w:id="36"/>
    <w:bookmarkStart w:name="z1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7"/>
    <w:bookmarkStart w:name="z1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 и лица без гражданства, постоянно проживающие на территории Республики Казахстан, нуждающиеся в соответствии с индивидуальной программой реабилитации или заключением медицинской организации в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помощник для инвалидов первой группы - сопровождение инвалидов первой группы, имеющих затруднение в передвижении;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индивидуальная программа реабилитации инвалида - документ, определяющий конкретные объемы, виды и сроки проведения реабилитации инвалида (далее - ИПР);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</w:t>
      </w:r>
    </w:p>
    <w:bookmarkEnd w:id="38"/>
    <w:bookmarkStart w:name="z1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9"/>
    <w:bookmarkStart w:name="z1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 предоставляется Актюбинским городским и районными отделами занятости и социальных программ области (далее - уполномоченный орган) по месту жительства потребителя,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Закона Республики Казахстан от 13 апреля 2005 года «О социальной защите инвалидов в Республике Казахстан» и Правил предоставления в соответствии с индивидуальной программой реабилитации, социальных услуг, индивидуального помощника для инвалидов первой группы, имеющих затруднение в передвижении, и специалиста жестового языка для инвалидов по слуху - тридцать часов в год,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 «О некоторых вопросах реабилитации инвалидов»,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государственной услуги на бумажном носителе. </w:t>
      </w:r>
    </w:p>
    <w:bookmarkEnd w:id="40"/>
    <w:bookmarkStart w:name="z1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1"/>
    <w:bookmarkStart w:name="z1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обратиться в уполномоченный орган,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предоставлении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Этапы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 или мотивированный отказ, направляет результат оказания государственной услуги потребителю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в течение рабочего дня на основании графика работы уполномоченного органа. </w:t>
      </w:r>
    </w:p>
    <w:bookmarkEnd w:id="42"/>
    <w:bookmarkStart w:name="z1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43"/>
    <w:bookmarkStart w:name="z1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документов потребителя осуществляет сотрудник канцелярии уполномоченного органа. Соответствующие требованиям документы регистрируются с указанием номера, даты и количества листов в регистрационном штампе, с указанием признаков контроля. Потребителю выдается талон с указанием номера, даты регистрации и получения потребителем государственной услуги,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услуг индивидуального помощника и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помещении уполномоченного органа,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обеспечивает сохранность, защиту и конфиденциальность информации о содержании докуметов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</w:t>
      </w:r>
    </w:p>
    <w:bookmarkEnd w:id="44"/>
    <w:bookmarkStart w:name="z20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5"/>
    <w:bookmarkStart w:name="z2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уполномоченного органа несет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46"/>
    <w:bookmarkStart w:name="z2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по слуху»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Мартукского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по слуху»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410"/>
        <w:gridCol w:w="3108"/>
        <w:gridCol w:w="3000"/>
        <w:gridCol w:w="3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 или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560"/>
        <w:gridCol w:w="4182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уведомление или мотивированный отказ потребителю.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мотивированный отказ.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по слуху»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50"/>
    <w:bookmarkStart w:name="z2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«Оформление документов на инвалидов для предоставления им кресла-коляски»</w:t>
      </w:r>
    </w:p>
    <w:bookmarkEnd w:id="51"/>
    <w:bookmarkStart w:name="z20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2"/>
    <w:bookmarkStart w:name="z2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«Оформление документов на инвалидов для предоставления им кресла-коляски»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 и лица без гражданства, постоянно проживающие на территории Республики Казахстан, нуждающиеся в соответствии с индивидуальной программой реабилитации или заключением медицинской организации в предоставления им кресла-коляски;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кресла-коляски - специальные средства передвижения для активного и пассивного передвижения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индивидуальная программа реабилитации инвалида - документ, определяющий конкретные объемы, виды и сроки проведения реабилитации инвалида (далее - ИПР);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</w:t>
      </w:r>
    </w:p>
    <w:bookmarkEnd w:id="53"/>
    <w:bookmarkStart w:name="z21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 </w:t>
      </w:r>
    </w:p>
    <w:bookmarkEnd w:id="54"/>
    <w:bookmarkStart w:name="z2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оформление документов на инвалидов для предоставления им кресла-коляски.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«Оформление документов на инвалидов для предоставления им кресла-коляски» предоставляется Актюбинским городским и районными отделами занятости и социальных программ области (далее - уполномоченный орган) по месту жительства потребителя,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«О социальной защите инвалидов в Республике Казахстан» и «Правил обеспечения инвалидов специальными средствами передвижения»,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 об оформлении документов для предоставления кресла-коляски,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ИПР инвалидов, разработанных территориальным подразделением Комитета по контролю и социальной защиты Министерства труда и социальной защиты населения Республики Казахстан,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Актюбинское городское и районные отделы занятости и социальных программ области по списку с указанием фамилии, имени, отчества инвалида, номера пенсионного удостоверения, даты рождения, места проживания, наименования полученной кресла-коляски, даты получения, отметки в получении.</w:t>
      </w:r>
    </w:p>
    <w:bookmarkEnd w:id="55"/>
    <w:bookmarkStart w:name="z22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 </w:t>
      </w:r>
    </w:p>
    <w:bookmarkEnd w:id="56"/>
    <w:bookmarkStart w:name="z2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обратиться в уполномоченный орган,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инвалидов креслами-колясками;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 или мотивированный отказ, направляет результат оказания государственной услуги потребителю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в течение рабочего дня на основании графика работы уполномоченного органа. </w:t>
      </w:r>
    </w:p>
    <w:bookmarkEnd w:id="57"/>
    <w:bookmarkStart w:name="z23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 </w:t>
      </w:r>
    </w:p>
    <w:bookmarkEnd w:id="58"/>
    <w:bookmarkStart w:name="z23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документов потребителя осуществляет сотрудник канцелярии уполномоченного органа. Соответствующие требованиям документы регистрируются с указанием номера, даты и количества листов в регистрационном штампе, с указанием признаков контроля. Потребителю выдается талон с указанием номера, даты регистрации и получения потребителем государственной услуги,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«Оформление документов на инвалидов для предоставления им кресла-коляски».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кресла-коляски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помещении уполномоченного органа,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2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60"/>
    <w:bookmarkStart w:name="z2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уполномоченного органа несет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 </w:t>
      </w:r>
    </w:p>
    <w:bookmarkEnd w:id="61"/>
    <w:bookmarkStart w:name="z2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Мартукского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410"/>
        <w:gridCol w:w="3108"/>
        <w:gridCol w:w="3000"/>
        <w:gridCol w:w="3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 или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560"/>
        <w:gridCol w:w="4182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 уведомление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уведомление или мотивированный отказ потребителю.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7"/>
        <w:gridCol w:w="4584"/>
        <w:gridCol w:w="4439"/>
      </w:tblGrid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мотивированный отказ. 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потребителю.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65"/>
    <w:bookmarkStart w:name="z2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«Оформление документов на инвалидов для обеспечения их санаторно-курортным лечением»</w:t>
      </w:r>
    </w:p>
    <w:bookmarkEnd w:id="66"/>
    <w:bookmarkStart w:name="z26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 </w:t>
      </w:r>
    </w:p>
    <w:bookmarkEnd w:id="67"/>
    <w:bookmarkStart w:name="z2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«Оформление документов на инвалидов для обеспечения их санаторно-курортным лечением»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 и лица без гражданства, постоянно проживающие на территории Республики Казахстан, нуждающиеся в соответствии с индивидуальной программой реабилитации или заключением медицинской организации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санаторно-курортное лечение инвалидов - медицинская реабилитация, направленная на восстановление нарушенных или утраченных функций организма и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индивидуальная программа реабилитации инвалида - документ, определяющий конкретные объемы, виды и сроки проведения реабилитации инвалида (далее - ИПР);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 </w:t>
      </w:r>
    </w:p>
    <w:bookmarkEnd w:id="68"/>
    <w:bookmarkStart w:name="z26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 </w:t>
      </w:r>
    </w:p>
    <w:bookmarkEnd w:id="69"/>
    <w:bookmarkStart w:name="z2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инвалидов для обеспечения их санаторно-курортным лечением.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«Оформление документов на инвалидов для обеспечения их санаторно-курортным лечением» предоставляется Актюбинским городским и районными отделами занятости и социальных программ области (далее - уполномоченный орган) по месту жительства потребителя,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13 апреля 2005 года «О социальной защите инвалидов в Республике Казахстан», «Правил предоставления санаторно-курортного лечения инвалидам и детям-инвалидам»,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 об оформлении документов для обеспечения санаторно-курортным лечением, либо мотивированный ответ об отказе в предоставлении услуги на бумажном носителе. </w:t>
      </w:r>
    </w:p>
    <w:bookmarkEnd w:id="70"/>
    <w:bookmarkStart w:name="z2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 </w:t>
      </w:r>
    </w:p>
    <w:bookmarkEnd w:id="71"/>
    <w:bookmarkStart w:name="z2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обратиться в уполномоченный орган,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 или мотивированный отказ, направляет результат оказания государственной услуги потребителю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в течение рабочего дня на основании графика работы уполномоченного органа. </w:t>
      </w:r>
    </w:p>
    <w:bookmarkEnd w:id="72"/>
    <w:bookmarkStart w:name="z2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 </w:t>
      </w:r>
    </w:p>
    <w:bookmarkEnd w:id="73"/>
    <w:bookmarkStart w:name="z2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документов потребителя осуществляет сотрудник канцелярии уполномоченного органа. Соответствующие требованиям документы регистрируются с указанием номера, даты и количества листов в регистрационном штампе, с указанием признаков контроля. Потребителю выдается талон с указанием номера, даты регистрации и получения потребителем государственной услуги,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«Оформление документов на инвалидов для обеспечения их санаторно-курортным лечением».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помещении уполномоченного органа,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</w:t>
      </w:r>
    </w:p>
    <w:bookmarkEnd w:id="74"/>
    <w:bookmarkStart w:name="z31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5"/>
    <w:bookmarkStart w:name="z3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уполномоченного органа несет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 </w:t>
      </w:r>
    </w:p>
    <w:bookmarkEnd w:id="76"/>
    <w:bookmarkStart w:name="z3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санаторно-курортным лечением»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Мартукского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лечением»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367"/>
        <w:gridCol w:w="3068"/>
        <w:gridCol w:w="2855"/>
        <w:gridCol w:w="3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 или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рабочих дней.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560"/>
        <w:gridCol w:w="4182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 уведомление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уведомление или мотивированный отказ потребителю.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мотивированный отказ.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80"/>
    <w:bookmarkStart w:name="z2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</w:t>
      </w:r>
    </w:p>
    <w:bookmarkEnd w:id="81"/>
    <w:bookmarkStart w:name="z31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2"/>
    <w:bookmarkStart w:name="z3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и выплата социальной помощи отдельным категориям нуждающихся граждан по решениям местных представительных органов»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 и лица без гражданства, постоянно проживающие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отдельным категориям нуждающихся граждан по решениям местных представительных органов - денежные выплаты семьям, имеющим детей-инвалидов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 </w:t>
      </w:r>
    </w:p>
    <w:bookmarkEnd w:id="83"/>
    <w:bookmarkStart w:name="z32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 </w:t>
      </w:r>
    </w:p>
    <w:bookmarkEnd w:id="84"/>
    <w:bookmarkStart w:name="z3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назначение и выплата социальной помощи отдельным категориям нуждающихся граждан по решениям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«Назначение и выплата социальной помощи отдельным категориям нуждающихся граждан по решениям местных представительных органов» оказывается Актюбинским городским и районными отделами занятости и социальных программ области (далее - уполномоченный орган) по месту жительства потребителя,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 и решений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 </w:t>
      </w:r>
    </w:p>
    <w:bookmarkEnd w:id="85"/>
    <w:bookmarkStart w:name="z32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6"/>
    <w:bookmarkStart w:name="z3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получить в уполномоченном органе,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 –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 или мотивированный отказ, направляет результат оказания государственной услуги потребителю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в течение рабочего дня на основании графика работы уполномоченного органа. </w:t>
      </w:r>
    </w:p>
    <w:bookmarkEnd w:id="87"/>
    <w:bookmarkStart w:name="z34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8"/>
    <w:bookmarkStart w:name="z3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документов потребителя осуществляет сотрудник канцелярии уполномоченного органа. Соответствующие требованиям документы регистрируются с указанием номера, даты и количества листов в регистрационном штампе, с указанием признаков контроля. Потребителю выдается талон с указанием номера, даты регистрации и получения потребителем государственной услуги,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Исчерпывающий перечень документов, необходимых для получения государственной услуги определяется решениями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по письменному заявлению потребителя в произвольной форме с предоставлением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помещении уполномоченного органа,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помещения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</w:t>
      </w:r>
    </w:p>
    <w:bookmarkEnd w:id="89"/>
    <w:bookmarkStart w:name="z36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 </w:t>
      </w:r>
    </w:p>
    <w:bookmarkEnd w:id="90"/>
    <w:bookmarkStart w:name="z36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уполномоченного органа несет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      </w:t>
      </w:r>
    </w:p>
    <w:bookmarkEnd w:id="91"/>
    <w:bookmarkStart w:name="z36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решениям местных представительных органов»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Мартукского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органов»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367"/>
        <w:gridCol w:w="3068"/>
        <w:gridCol w:w="287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 или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календарных дней.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560"/>
        <w:gridCol w:w="4182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 уведомление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уведомление или мотивированный отказ потребителю.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мотивированный отказ.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6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органов»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95"/>
    <w:bookmarkStart w:name="z2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справки, подтверждающей принадлежность заявителя (семьи) к получателям адресной социальной помощи»</w:t>
      </w:r>
    </w:p>
    <w:bookmarkEnd w:id="96"/>
    <w:bookmarkStart w:name="z36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97"/>
    <w:bookmarkStart w:name="z36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справки, подтверждающей принадлежность заявителя (семьи) к получателям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 и лица без гражданства, постоянно проживающие на территории Республики Казахстан, являющиеся получателями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 адресная социальная помощь - выплата в денежной форме, предоставляемая государством лицам (семьям) с месячным среднедушевым доходом ниже черты бедности, установленной в областях (городе республиканского значения, столице) (далее - ГАСП);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совокупный доход - сумма видов доходов, учитываемых при назначении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-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исполнительный орган города республиканского значения, столицы, района (города областного, районного значения), района в городе, финансируемый за счет местного бюджета, осуществляющий назначение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 </w:t>
      </w:r>
    </w:p>
    <w:bookmarkEnd w:id="98"/>
    <w:bookmarkStart w:name="z37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99"/>
    <w:bookmarkStart w:name="z37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выдача справки, подтверждающей принадлежность заявителя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справки, подтверждающей принадлежность заявителя (семьи) к получателям адресной социальной помощи» предоставляется Актюбинским городским и районными отделами занятости и социальных программ области (далее - уполномоченный орган) по месту жительства потребителя,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потребитель обращается за получением государственной услуги к акиму поселка, аула (села), аульного (сельского) округа (далее - аким сельского округа),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 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уведомление, подтверждающая принадлежность получателя государственной услуги (семьи) к получателям адресной социальной помощи в текущем квартале, на бумажном носителе. </w:t>
      </w:r>
    </w:p>
    <w:bookmarkEnd w:id="100"/>
    <w:bookmarkStart w:name="z38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 </w:t>
      </w:r>
    </w:p>
    <w:bookmarkEnd w:id="101"/>
    <w:bookmarkStart w:name="z38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обратиться в уполномоченный орган или к акиму сельского округа,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 или мотивированный отказ, направляет результат оказания государственной услуги потребителю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уполномоченного органа и акима сельского округа в течение рабочего дня на основании графика работы.</w:t>
      </w:r>
    </w:p>
    <w:bookmarkEnd w:id="102"/>
    <w:bookmarkStart w:name="z39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 </w:t>
      </w:r>
    </w:p>
    <w:bookmarkEnd w:id="103"/>
    <w:bookmarkStart w:name="z39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соответствующих требованиям документов потребителя осуществляется сотрудником канцелярии уполномоченного органа или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- талон с указанием номера, даты регистрации и количества листов,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справки, подтверждающей принадлежность заявителя (семьи) к получателям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или у акима сельского округа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помещениях уполномоченного органа и акима сельского округа,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или аким сельского округа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органа,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Результатом оказания государственной услуги является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</w:t>
      </w:r>
    </w:p>
    <w:bookmarkEnd w:id="104"/>
    <w:bookmarkStart w:name="z4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05"/>
    <w:bookmarkStart w:name="z4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уполномоченного органа или аким сельского округа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6"/>
    <w:bookmarkStart w:name="z4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Мартукского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акиматов сельских округов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895"/>
        <w:gridCol w:w="3739"/>
        <w:gridCol w:w="1719"/>
        <w:gridCol w:w="2346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акимата сельского округа 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расположения акимата сельского округа (улица,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дома.)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 и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График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Актобе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Каргалинского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Каргалинское, улица Сатпаева,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99-60-15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Новый, улица Советская,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99-75-01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Благодарного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селоимени Кенеса Нокина, улица Мира, 38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99-43-43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Саздинского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Сазды, улица Мира,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99-17-77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Курайлинского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Курайлы, улица Женис, 42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98-00-76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«Актюбинская городская ветеринарная станция»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 Алтынсарина,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21-96-77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Комсомольского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Комсомольское, улица Жургенова, 65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21-1-65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Айкенского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Айке, улица Алтынсарина,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39-3-40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улица Айтеке би, 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25-9-21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Актастинского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Актасты, улица Айтеке би, 19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35-4-30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Аралтогайского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Аралтогай, улица Жанкожа батыра,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25-7-20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Баскудукского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Баскудук, улица Мира,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28-0-40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Жабасакского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Жабасак, улица Самурат, 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34-0-01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Жамбыльского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 улица Ленина, 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32-4-05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Кайракты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32-0-40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Карабутакского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Карабутак, улица Айтеке би, 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25-8-51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Кумкудук, улица Бисенбаева, 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21-1-48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Кызылжулдузского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Кызылжулдуз, улица Былшик би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25-8-74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Саратского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Сарат, улица Жангельдина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31-1-00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Сулукольского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Сулуколь, улица Б.Момышулы,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 41-1-20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Ушкаттинского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Ушкатты, улица Кенес,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25-1-62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Алгинского городского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Алга, улица Байтурсынова, 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31-5-39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Пять дней в неделю, за исключением выходных и праздничных дней, с 9-00 до 18-00 часов, обед с 13- 00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38-5-66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Бестамакского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Бестамак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35-1-01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Ильинского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Ильинка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37-0-10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Ключевого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Богословка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36-3-64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Карахобдинского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Карахобда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36-3-10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Карагашского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Самбай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32-3-31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31-2-31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Маржанбулакского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Прогресс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8-71329 53-9-27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Токмансайского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Токмансай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38-1-44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Тамдинского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Тамды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 35-8-88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Черноводского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Черноводск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8-71329 53-5-00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Сарыкобдинского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Сарыхобда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42-0-10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Караукельдского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Караукельды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22-5-65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25-4-18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Ашыкского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Ашы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24-1-21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Мияловского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Миялы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24-4-36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Колтабанского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Колтабан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25-3-32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Кызылбулакского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Кызылбулак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35-5-31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26-2-22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Жаркамыского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 34-6-10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Жанажольского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Жанажол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24-4-25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Иргизского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21-5-95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Аманкольского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Аманколь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21-1-35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36-1-56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24-3-36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Нура»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Нура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25-1-20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Тауып»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Тауып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 32-0-20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Бадамша»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Бадамша, улица Пацаева, 40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8-71342 23-2-51 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Ащелесайского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Григорьевка, улица Б.Момышулы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Степного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Степное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29-7-77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Кос-Истекского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Кос-Истек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24-1-84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Велиховского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Велиховка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26-3-10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Кемпирсайского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Жосалы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26-5-04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Алимбетовского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Алимбетовка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29-8-02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Желтауского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Петропавловка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 99-10-12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Акырап»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Акырап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31-3-76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Бегалы»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Бегалы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23-1-41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Белогор»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25-5-21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имени Билтабана»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Бильтабан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24-2-15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Булак»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Булак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21-3-67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Исатай»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21-6-60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Жарык»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Жарык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 31-1-90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Жарсай»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 21-4-92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Жиренкопа»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Жиренкопа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36-6-38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Жанаталап»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21-5-80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Курсай»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Курсай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8-71359 21-8-14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Кызылжар»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31-2-73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Кобда»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Кобда, улица Астана, 37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21-5-95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Сарбулак»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Сарбулак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24-3-24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Согалы»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Согалы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35-2-28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Отек»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Отек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имени И.Курманова»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И.Курманова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Терисаккан»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Терисаккан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8-71340 21-6-38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Мартукского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Мартук, улица Есет Кокиулы, 96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21-4-63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Аккудык»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Вознесеновка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8-71331 24-1-34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Байнасай»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Байнасай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26-3-61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Байторысайского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Байторысай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25-3-78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26-4-24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Карагаевского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Каратаусай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26-6-76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Курмансай»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Курмансай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26-1-92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24-4-63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Танирберген»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Сарисансай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27-8-66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Родниковского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Родниковка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25-0-24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Хазиретовского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Хазирет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 98-38-40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Хлебодаровского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Хлебодаровка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27-1-78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Яйсанского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Яйсан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 28-7-58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Кандыагаш»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Кандыагаш, улица Интернациональная, 7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35-3-87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Эмба»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Эмба, улица Амирова,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22-0-65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Жем»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Жем, улица Унучко,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52-5-25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Енбекского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Сагашили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38-1-12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Журынского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Журын, улица Жубанова, 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42-1-00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Ащысайского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Ащысай, улица Калыбаева,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53-4-15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Аккемирского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Аккемир, улица Советская, 46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36-0-21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Жубановского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55-5-43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селоМугалжар»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Мугалжар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24-0-86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Кумжарганского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54-4-10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52-2-32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Талдысайского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38-2-37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Егиндыбулакского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Родник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53-4-21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Каиндинского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8-71334 32-1-86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Батпакколского аульного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Жагабулак, улица Школьная, 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 51-1-01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Шубаркудукского поселкового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Шубаркудук, улица Желтоксан, 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22-3-44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Шубаршийского поселкового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Шубарши, улица Парковая,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26-2-49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.ГУ «Аппарат акима Темирского городского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Темир, улица Абилкайыр-хана, 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29-0-10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Кайындинского сельского округа» 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25-1-76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Бородиннского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Шыгырлы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25-8-00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Саркульского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Саркуль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27-1-58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Кенестуского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28-6-61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25-3-24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Алтыкарасуского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Алтыкарасу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 25-2-50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Ойыл»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Ойыл, улица Жолмырзаева, 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21-0-20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Кайынды»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31-4-10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Каратал»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Каратал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37-5-34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Коптогай»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Коптогай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32-3-26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Караой»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Караой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21-7-36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Сарбие»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Сарбие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21-6-11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Саралжын»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 36-1-17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Хромтау»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Хромтау, проспект Победы, 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21-7-77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Акжарского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38-3-74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Аккудукского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23-4-73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Бугетсайского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Бугетсай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47-0-30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Дон»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41-1-41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46-4-71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Кудуксайского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Кудуксай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46-3-70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Кызылсу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22-7-81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Коктюбинского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Коктюба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21-6-60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43-0-10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Никельтауского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Никельтау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25-4-77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Табантальского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Табантал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38-3-42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Тасоткельского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Тасоткель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 23-0-60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Тассайского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38-3-61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Шалкар»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Шалкар, улица Айтеке би, 63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21-9-79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13- 00 до 14-00 часов.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Бозойского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Бозой, улица Уран Бактыбай, 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62-5-21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Есет Котибарулы»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Байкадам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24-4-16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Шалкарского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Жылтыр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 28-1-19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Кауылжырского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Кауылжыр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42-3-23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Шетыргызского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Каратогай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25-3-36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Жанаконысского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Аккайтым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26-1-69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Тогузского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Тогуз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33-6-37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Актогайского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Котыртас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25-5-90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Айшуакского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Бегимбет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8-71349 28-1-38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Берчогурского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Берчогур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27-0-05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Кишикумского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Шиликти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8-71347 33-5-10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Монкебийского сельского округа»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Монке би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8-71348 25-3-20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410"/>
        <w:gridCol w:w="3108"/>
        <w:gridCol w:w="3000"/>
        <w:gridCol w:w="3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 или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560"/>
        <w:gridCol w:w="4182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 уведомление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уведомление или мотивированный отказ потребителю.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уведомление.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мотивированный отказ.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Дана______________________________________________________________________ регистрационный номер________________ в том, что он (а) действительно в_____ квартале 20____ г. являлась получателем государственной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417</w:t>
      </w:r>
    </w:p>
    <w:bookmarkEnd w:id="112"/>
    <w:bookmarkStart w:name="z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направлений лицам на участие в активных формах содействия занятости» </w:t>
      </w:r>
    </w:p>
    <w:bookmarkEnd w:id="113"/>
    <w:bookmarkStart w:name="z42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14"/>
    <w:bookmarkStart w:name="z4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 и лица без гражданства, постоянно проживающие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- лица трудоспособного возраста, которые по независящим от них причинам не занимаются трудовой деятельностью, приносящий доход, ищущие работу и готовые трудиться;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- СФЕ).</w:t>
      </w:r>
    </w:p>
    <w:bookmarkEnd w:id="115"/>
    <w:bookmarkStart w:name="z4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16"/>
    <w:bookmarkStart w:name="z4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выдача направлений лицам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направлений лицам на участие в активных формах содействия занятости» предоставляется Актюбинским городским и районными отделами занятости и социальных программ области (далее - уполномоченный орган) по месту жительства потребителя.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-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«Выдачу направлений лицам на общественные работы»;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государственных услуг осуществляется на государственном и/или русском языках, в зависимости от языка, на котором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соответствии с подпунктами 2), 5), 6), 7)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с учетом внесенных изменений и дополнений от 17 августа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получателю государственной услуги направления на участие в активных формах содействия занятости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 </w:t>
      </w:r>
    </w:p>
    <w:bookmarkEnd w:id="117"/>
    <w:bookmarkStart w:name="z43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 </w:t>
      </w:r>
    </w:p>
    <w:bookmarkEnd w:id="118"/>
    <w:bookmarkStart w:name="z4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потребитель может обратиться в уполномоченный орган, наименование, их юридические адреса, номера телефонов, адреса электронной почты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выдаче направления безработным в случае отсутствия регистрации потребителя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и правильность оформления документов, оформляет направление или подготавливает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направление или мотивированный отказ, направляет результат оказания государственной услуги потребителю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сотрудником в течение рабочего дня на основании графика работы уполномоченного органа. </w:t>
      </w:r>
    </w:p>
    <w:bookmarkEnd w:id="119"/>
    <w:bookmarkStart w:name="z45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120"/>
    <w:bookmarkStart w:name="z4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регистрацию документов потребителя осуществляет сотрудник канцелярии уполномоченного органа. Соответствующие требованиям документы регистрируются с указанием номера, даты и количества листов в регистрационном штампе, с указанием признаков контроля. Потребителю выдается талон с указанием номера, даты регистрации и получения потребителем государственной услуги, фамилии и инициалов сотрудника,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потребителем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направлений лицам на участие в активных формах содействия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помещении уполномоченного органа, где имеются стулья, столы, информационные стенды, предусмотрены условия для обслуживания потребителей с ограниченными возможностями, а также соответствуют санитарно-эпидемиологическим нормам, требованиям противопожарной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Принципы деятельности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 уполномоченный орган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</w:t>
      </w:r>
    </w:p>
    <w:bookmarkEnd w:id="121"/>
    <w:bookmarkStart w:name="z47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22"/>
    <w:bookmarkStart w:name="z47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уполномоченного органа несет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 </w:t>
      </w:r>
    </w:p>
    <w:bookmarkEnd w:id="123"/>
    <w:bookmarkStart w:name="z47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914"/>
        <w:gridCol w:w="4773"/>
        <w:gridCol w:w="1901"/>
        <w:gridCol w:w="2252"/>
      </w:tblGrid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Актобе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Жубановых,289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zanyatostaktobe@mail.ru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51-22-41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часов.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Айтекебийского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030100, Айтекебийский район, село Комсомольское, улица Балдырган, 10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aitekebi_ozisp@mail.ru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Алгинского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030200, Алгинский район, город Алга, улица Сейфуллина, 17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alga_zanytos@mail.ru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Байганинского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030300, Байганинский район, поселок Байганин, улица Конаева,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aset2306@mail.ru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Иргизского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 Иргизский район, село Иргиз, улица Абилкайыр-хана,52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irgizsobez@mail.ru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Каргалинского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район, село Бадамша, улица Пацаева, 11-А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kargala_zzsp@mail.ru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Кобдинского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031000, Кобдинский район, село Кобда, улица Абилкайыр-хана,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hobda6161@mail.ru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hobda_sobes@mail.ru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Мартукского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Мартукский район, село Мартук, улица Сейфуллина, 38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kazaevanatalja@mail.ru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Мугалжарского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030700, Мугалжарский район, город Кандыагаш, улица Шинтасова,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zhamald@mail.ru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Темирского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030800, Темирский район, поселок Шубаркудук, улица Байганина, 13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temir-sobes@mail.ru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Уилского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030900, Уилский район, село Уил, улица Кокжар, 69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s_nauyrizbaev@mail.ru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Хромтауского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031100, Хромтауский район, город Хромтау, проспект Победы,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hromtay_s@mail.ru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Шалкарского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031200, Шалкарский район, город Шалкар, улица Ургенишбаева, 13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shalkarsobes77@yandex.ru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367"/>
        <w:gridCol w:w="3068"/>
        <w:gridCol w:w="2897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канцелярии, уполномоченного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направление или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регистрации.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Резолюция.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560"/>
        <w:gridCol w:w="4182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направление в книге регистрации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направление или мотивированный отказ.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направление или мотивированный отказ потребителю.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оформляет направление.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направление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480"/>
        <w:gridCol w:w="448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передает на рассмотрение руководителю.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дает поручение ответственному исполнителю.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документов, подготавливает мотивированный отказ. 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мотивированный отказ.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выдает потребителю.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