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6e6b" w14:textId="f646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26 декабря 2012 года № 471. Зарегистрировано Департаментом юстиции Актюбинской области 15 января 2013 года № 3494.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Актюбинской области от 28.12.2013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пунктом 2 статьи 29 Закона Республики Казахстан от 11 января 2007 года «Об информатизации»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1130 «Об утверждении стандартов государственных услуг в области промышленности и экспортного контроля и о внесении изменений в некоторые решения Правительства Республики Казахстан»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энергетики и жилищно-коммунального хозяйства Актюбинской области» (Блиев Е.А) обеспечить размещение настоящего регламента электронной государственной услуги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Абдибекова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 А.Мухамбетов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А.Жумагалиев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471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 (далее - услуга) оказывается ГУ «Управление энергетики и жилищно-коммунального хозяйства Актюбинской области» (далее - услугодатель), а также через веб-портал «электронного правительства» www.egov.kz или веб-портал «Е-лицензирование» www.elicense.kz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1130 «Об утверждении стандартов государственных услуг в области промышленности и экспортного контроля и внесении изменений в некоторые решения Правительства Республики Казахстан»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бизнес–идентификационный номер, уникальный номер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информационная услуга - услуга по предоставлению пользователям информационных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интерактивная услуга – услуга по предоставлению электронных информационных ресурсов пользователям по их запросам или по соглашению сторон, требующая взаимный обмен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регистрационный номер налогоплательщика – единый по всем видам налогов и других обязательных платежей в бюджет номер, который присваивается налогоплательщику при его государственной регистрации в качестве налогоплательщика и внесении сведений о нем в Государственный реестр налогоплательщиков Республики Казахстан (далее - 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электронно–цифровой форме и удостоверена посредством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платежный шлюз «электронного правительства» – автоматизированная информационная система, предназначенная для обеспечения взаимодействия между информационными системами банков второго уровня, организаций, осуществляющих отдельные виды банковских операций, и «электронного правительства» при осуществлении платежей физических и юридических лиц (далее – ПШЭП);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потребитель –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электронная лицензия – лицензия в форме электронного документа, оформляемая и выдаваемая с использованием информационных технологий, равнозначная лицензии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Структурно–функциональные единицы (далее - СФЕ) перечень структурных подразделений государственных органов, учреждений или иных организаций и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веб–портал «Е-лицензирование» – информационная система, содержащая сведения о выданных, переоформленных, приостановленных, возобновленных и прекративших действие лицензиях, а также филиалах, представительствах (объектах, пунктах, участках) лицензиата, осуществляющих лицензируемый вид (подвид) деятельности, которая централизованно формирует идентификационный номер лицензий, выдаваемых лицензиарами (далее – ИС ГБД «Е-лицензирование»);</w:t>
      </w:r>
    </w:p>
    <w:bookmarkEnd w:id="4"/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(диаграмма № 1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своего регистрационного свидетельства ЭЦП, которое хранится в интернет-браузере компьютера потребителя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потребителя регистрационного свидетельства ЭЦП, процесс ввода потребителем пароля (процесс авторизации) на ПЭП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услуги на ПШЭП, а затем эта информация поступает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«Е-лицензирование»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услуге, в связи с отсутствием оплаты за оказание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6 -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потребителя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потребителя) в ИС ГБД «Е-лицензирование» и обработка запроса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процесс 10 – формирование сообщения об отказе в запрашиваемой услуге в связи с имеющимися нарушениями в данных потребителя в ИС ГБД «Е-лицензирование»;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потребителем результата услуги (электронная лицензия), сформированной ПЭПом.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услугодателя (диаграмма № 2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логина и пароля (процесс авторизации) в ИС ГБД «Е-лицензирование»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«Е-лицензирование»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«Е-лицензирование»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ШЭП в ГБД ЮЛ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потребителя в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связи с отсутствием данных потребителя в ГБД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сотрудником услугодателя необходимых документов, предоставленных потребителем,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«Е-лицензирование» и обработка услуги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услугодателем соответствия потребителя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8 – формирование сообщения об отказе в запрашиваемой услуге в связи с имеющимися нарушениями в данных потребителя в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потребителем результата услуги (электронная лицензия) сформированной ИС ГБД «Е-лицензирование».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услугу приведены на веб-портал «Е-лицензирование» www.elicense.kz. образец заявления для получения государственной услуги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саll–центра: (1414).</w:t>
      </w:r>
    </w:p>
    <w:bookmarkEnd w:id="6"/>
    <w:bookmarkStart w:name="z6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7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 ГБД «Е-лицензирование»;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потребитель;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Диаграмма, отражающая взаимосвязь между логической последовательностью действий (в процессе оказания электронной государственной услуги),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электронной государстенной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законность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соблюдение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защита и конфиденциальность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выдается электронная лицензия;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банковской карточки или текущего счета в банке второго уровня.</w:t>
      </w:r>
    </w:p>
    <w:bookmarkEnd w:id="8"/>
    <w:bookmarkStart w:name="z9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 выдача дубликатов лицензии на осуществление вида деятельности по сбору (заготовке), хранению, переработке и реализации юридическими лицами лома и отходов цветных и черных металлов»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211"/>
        <w:gridCol w:w="2722"/>
        <w:gridCol w:w="2892"/>
        <w:gridCol w:w="2553"/>
        <w:gridCol w:w="1190"/>
        <w:gridCol w:w="1362"/>
      </w:tblGrid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ПШЭП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Прикрепление в интернет- браузер компьютера потребителя регистрационного свидетельства ЭЦП 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 прикреплением необходимых документов в электронном виде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услуги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отсутствием оплаты</w:t>
            </w:r>
          </w:p>
        </w:tc>
      </w:tr>
      <w:tr>
        <w:trPr>
          <w:trHeight w:val="16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 распорядительное решение)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Прикрепление регистрационного свидельства ЭЦП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оплате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 есть нарушения в данных потребителя; 3–если авторизация прошла успешно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не оплатил, 6 – если оплатил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7"/>
        <w:gridCol w:w="2337"/>
        <w:gridCol w:w="2337"/>
        <w:gridCol w:w="2338"/>
        <w:gridCol w:w="2045"/>
        <w:gridCol w:w="2046"/>
      </w:tblGrid>
      <w:tr>
        <w:trPr>
          <w:trHeight w:val="675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Потребитель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ЭЦП для удостоверения (подписания) запроса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Формирует сообщения об отказе в связи с не подтверждением подлинности ЭЦП потребителя 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(подписание) запроса посредством ЭЦП 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заявление (запроса потребителя) в ИС «Е-лицензирование» и обработка запроса в ИС «Е-лицензирование»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сообщения об отказе в связи с имеющимися нарушениями в данных потребителя в ИС «Е-лицензирование»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 (электронная лицензия)</w:t>
            </w:r>
          </w:p>
        </w:tc>
      </w:tr>
      <w:tr>
        <w:trPr>
          <w:trHeight w:val="1695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подписи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 ЭЦП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электронной лицензии</w:t>
            </w:r>
          </w:p>
        </w:tc>
      </w:tr>
      <w:tr>
        <w:trPr>
          <w:trHeight w:val="300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рабочих дней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сек.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</w:tr>
      <w:tr>
        <w:trPr>
          <w:trHeight w:val="825" w:hRule="atLeast"/>
        </w:trPr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7– если в ЭЦП ошибка, 8 – если ЭЦП без ошибки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10-проверка услугодателем соответствия потребителя квалификационным требованиям и основаниям для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11– если отсутствуют данные по запросу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2749"/>
        <w:gridCol w:w="2444"/>
        <w:gridCol w:w="2444"/>
        <w:gridCol w:w="2749"/>
        <w:gridCol w:w="2138"/>
      </w:tblGrid>
      <w:tr>
        <w:trPr>
          <w:trHeight w:val="67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ГБД «Е-лицензирование»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Услугодатель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ЮЛ </w:t>
            </w:r>
          </w:p>
        </w:tc>
      </w:tr>
      <w:tr>
        <w:trPr>
          <w:trHeight w:val="79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действия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(процесса, процедуры, операции)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на ИС ГБД «Е-лицензирование»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сотрудником услугодателя услуги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запроса на проверку данных потребителя в ГБД ЮЛ </w:t>
            </w:r>
          </w:p>
        </w:tc>
      </w:tr>
      <w:tr>
        <w:trPr>
          <w:trHeight w:val="169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(данные, документ организационно– распорядительное решение)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Авторизация 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услуги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</w:tr>
      <w:tr>
        <w:trPr>
          <w:trHeight w:val="30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46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Проверка в ИС ГБД «Е-лицензирование» подлинности данных логина и пароля сотрудника услугодателя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 если есть нарушения в данных потребителя; 6–если авторизация прошла успешно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5"/>
        <w:gridCol w:w="2585"/>
        <w:gridCol w:w="2843"/>
        <w:gridCol w:w="2843"/>
        <w:gridCol w:w="2844"/>
      </w:tblGrid>
      <w:tr>
        <w:trPr>
          <w:trHeight w:val="67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ГБД «Е-лицензирование» </w:t>
            </w:r>
          </w:p>
        </w:tc>
      </w:tr>
      <w:tr>
        <w:trPr>
          <w:trHeight w:val="795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данных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документов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 в ИС ГБД «Е-лицензирование» и обработка услуги в ИС ГБД «Е-лицензирование»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услуге в связи с имеющимися нарушениями в данных потребителя в ИС ГБД «Е-лицензирование»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Электронный документ (электронная лицензия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Заполненая форма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электронного документа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выходного документа в системе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электронной лицензии</w:t>
            </w:r>
          </w:p>
        </w:tc>
      </w:tr>
      <w:tr>
        <w:trPr>
          <w:trHeight w:val="30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10–15 сек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рабочих дней</w:t>
            </w:r>
          </w:p>
        </w:tc>
      </w:tr>
      <w:tr>
        <w:trPr>
          <w:trHeight w:val="30" w:hRule="atLeast"/>
        </w:trPr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в ИС ГБД «Е-лицензирование» отсутствуют данные по запросу, 9 – если данные по запросу найдены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 выдача 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вида деятельности по сбору (заготовке),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 юридическими лицами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лома и отходов цветных и черных металлов»</w:t>
      </w:r>
    </w:p>
    <w:bookmarkEnd w:id="10"/>
    <w:bookmarkStart w:name="z9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 функционального взаимодействия при оказании частично автоматизированной электронной государственной услуги через ПЭП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74000" cy="330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 функционального взаимодействия при оказании электронной государственной услуги через услугодателя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74000" cy="344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 выдача 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вида деятельности по сбору (заготовке),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 юридическими лицами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лома и отходов цветных и черных металлов»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услуги)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      </w:t>
      </w:r>
    </w:p>
    <w:bookmarkStart w:name="z9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лицензии, переоформление, выдача дубликатов лицензии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осуществление вида деятельности по сбору (заготовке), хранению,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переработке и реализации юридическими лицами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лома и отходов цветных и черных металлов»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наименование юридического лица, реквизиты БИН)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вид деятельности и (или) подвид(ы)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(индекс, город, район, область, улица, номер дома,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телефон, факс, е-mail)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Филиалы (представительства, объекты, пункты, участки)_______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(местонахождение и реквизиты)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   _________________20__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принято к рассмотрению ________________20__года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(подпись, фамилия, имя, отчество ответственного лица)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