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ffdc" w14:textId="33cf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6 февраля 2012 года № 481. Зарегистрировано Департаментом юстиции Актюбинской области 22 февраля 2012 года № 3-1-167. Утратило силу постановлением акимата города Актобе Актюбинской области от 4 июня 2012 года № 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 Сноска. Утратило силу постановлением акимата города Актобе Актюбинской области от 04.06.2012 № 1670.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5-7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представляющих рабочие места для прохождения молодежной практики,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работодателям, независимо от их форм собственности, заключать договора с государственным учреждением «Центр занятости г.Актобе» на организацию рабочих мест для прохождения молодежной практики сроком до 6 месяцев с субсидированием заработной платы в размере 26000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«Центр занятости г.Актобе» (Аблакимова Н.М.) направлять выпускников, зарегистрированных в уполномоченном органе в качестве безработных в возрасте не старше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источником финансирования бюджетную программу 451-002-103 «Расширение программы социальных рабочих мест и молодежной практики за счет целевых текущих трансфертов из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А. Арынгазиеву.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первого официального опубликования и распространяется на правоотношения, возникшие с 1 февраля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Н.Абдибеков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представляющих рабочие места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253"/>
        <w:gridCol w:w="2693"/>
        <w:gridCol w:w="2453"/>
        <w:gridCol w:w="1453"/>
        <w:gridCol w:w="2233"/>
      </w:tblGrid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уровень образования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 количест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рабочих мест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продолжите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льность молодежной практики (месяцев)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Государственные учреждения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государственного архитектурно- строительного контроля и лицензирования по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статистики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"Налоговый департамент по Актюбинской области Налогового комитета Министерства финансов Республики Казахстан"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контролю и социальной защите по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Актюбинской области Министерства внутренних дел Республики Казахстан"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казначейства по Актюбинской области Комитета казначейства Министерства финансов Республики Казахстан"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чрезвычайным ситуациям Актюбинской области" МЧС РК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защите прав детей Актюбинской области Комитета по охране прав детей Министерства образования и науки Республики Казахстан"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технического регулирования и метрологии Министерства индустрии и новых технологий Республики Казахстан по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стандартизац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Межрегиональный Департамент Комитета по работе с несостоятельными должниками "Батыс" Республики Казахстан Министерства Финансов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"Батыс"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юстиции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делам обороны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исполнению судебных актов Актюбинской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(казахский язык и литература)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(история)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- Торгайский департамент экологии Комитета экологического регулирования и контроля Министерство охраны окружающей среды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"Департамент по контролю в сфере образования Актюбинской области Комитета по контролю в сфере образования и науки Министерства образования и науки Республики Казахстан"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Комитета по правовой статистике и специальным учетам Генеральной прокуратуры РК по Актюбинской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предпринимательс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 и промышленности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туризма, физической культуры и спорта" Актюбинской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(физическая культура и спорт)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(география и туризм)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образования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внутренней политики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архитектуры и градостроительства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(казахский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строительства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архивов и документации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 хозяйства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землеустроит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Агентства Республики Казахстан по делам государственной службы по Актюбинской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(история)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"Актюбинское областное управление координации занятости и социальных программ"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здравоохранения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делам обороны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жилищной инспекций города Актобе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ландшафтный дизайнер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железнодорож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транспорта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финансов города Актобе" Отдел по выдаче разовых талонов города Актобе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"Актюбинский городской отдел внутренней политики" г.Актобе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"Городской отдел занятости и социальных программ"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 местное самоуправлен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"Канцелярия Актюбинского областного суда"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"Межрегиональная инспекция транспортного контроля "Батыс" по Актюбинской и Западно-Казахстанской областям - в городе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железнодорож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транспорта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"Городская централизованная библиотечная система"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Россовхозная средняя школа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"Актюбинский областной историко- краеведческий музей"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электрик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"Актюбинская областная специальная библиотека для незрячих и слабовидящих граждан"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"Городской Дом культуры Казахского общества слепых г.Актобе"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"Служба пожаротушения и аварийно-спасательных работ" ДЧС Актюбинской области МЧС РК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Благодарного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Саздинского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"Городской Дом культуры" ГУ "Отдел культуры и развития языков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Нового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Каргалинского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"Актюбинский областной детский костно- туберкулезный санаторий "Чайка» ГУ "Управление здравоохранения Актюбинской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"Каргалинская городская больница" на праве хозяйственного ведения ГУ "Управление здравоохранения Актюбинской области"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"Центр занятости города Актобе"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"Городской Дом культуры "Геолог" ГУ "Отдел культуры и развития языков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 оформитель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"Центральный парк культуры и отдыха" ГУ "Отдел культуры и развития языков города Актобе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гимназия № 7 "Арман" ГУ "Отдел образования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Акционерные общества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АО "ҚазМұнайГаз Өнімдері" по Актюбинской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"Трансэнерго"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теплотехник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 АО "Республиканская научно- техническая библиотека"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АОФ АО "Народный банк Казахстана"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 АО "Национальный центр экспертизы и сертификации"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стандартизац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АО «Национальная компания «Қазақстан темір жолы» - «Актюбинская дистанция сигнализации и связи»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Общественные объединения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областное Общественное Объединение воинов-интернациалистов Афганской войны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"Центр поддержки женщин г.Актобе"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областной филиал Общественное объединение "Народно-Демократическая партия "Нур Отан"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городской филиал Общественное объединение "Народно-Демократическая партия "Нур Отан"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областной комитет - филиал общественного объединения "Общество Красного Полумесяца Республики Казахстан"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Частные образовательные учреждения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 "Актюбинский технический колледж"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 "Международное высшее учебное заведение "Казахско- Русский международный университет"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"Актюбинский Социально-технический Институт "Дуние"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(информатика)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 "Актюбинский строительно-монтажный колледж"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(основа права и экономики)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"Актюбинский гуманитарно- технический универсальный мультипрофильный колледж"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 "Сымбат"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(начальный класс)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(английский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(физическая культура)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(изобразитель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искусство)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(музыка)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(история)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(правоведение 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(биология)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Товарищества с ограниченной ответственностью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"Сельскохозяйств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енная фирма Пригородный"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"Қуаныш Ақтөбе Құрылыс"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"Айбат"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"Фирма Бекарыс"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железнодорожн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 транспорта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"Альба М"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Частный медицинский центр "Шипагер-С"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окулист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"БИОС"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"Административно- хозяйственный отдел аппарата акима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 и местное самоуправлени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права и экономики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"Теміржолсу-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энергетик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автомобильног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"FEST"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"Актюбинская мебельная компания"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менеджер- дизайнер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 мебельщик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"Актюбинская кондитерская фабрика"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"Фаджр Групп"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"КазКон пласт"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"Алем Тагам"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овощевод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"Дошкольная организация образования Амина"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"Регион Строй Проект"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"Актобе Профессионал- 2005"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"ТКМ-Service"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"Мустахим и К"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(начальный класс)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(английский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(казахский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(история и география)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(математика)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"Галым и К+"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"CentralCity групп"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"Актаза-Баграм"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"АВС- СИСТЕМА"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"Бек Стон"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химик- технолог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"ШИМ"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"BEKA-ANG"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"ALAN ENG-land"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(английский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(математика)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(русский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"Коктем -XXI"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"Западно- Казахстанский Гуманитарно- Юридический Институт города Актобе"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"Актюбинская мебельная фабрика"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"КАС Трейд"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ТОО "Alina D" в городе Актобе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"Interrelation- Tor-Icrom"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землеустроите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"Юридическая Компания "НАСР"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"Ай-Кер СтройСервис""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"Жарык Энерго Строй"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"Алекс-Компани"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сервисный 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"Тау-Кен"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"Компания Текше Тас"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"Ер.Ай-Султан"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"Таби-Экос"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эколог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"Контакт"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"M-edaward"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(английский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(начальный класс)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Туристическая фирма "Эпоха"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туризму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"Темір Тулпар Батыс"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Индивидуальные предприниматели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"Тулепов Алим Салимович"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"Дурегеева Акзада Жолбаевна"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"Саекешова Алтыншаш Серикбаевна"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"Байменова Жанылган Шмановна"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швея-портной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"Ермекбаева Жанар Паселбаевна"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"Абенова Мейрамгуль Асановна"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 мебельщик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"Зайнула Болат Борсықбайұлы"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"Рыжкова Любовь Михайловна"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"Калдыгулова Жумаслу Шукимовна"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"Турдалин Серик Тулегенович"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(казахский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(русский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"Сейтмамбетов Роллан Булатович"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"Сатыбалдина Асель Сулейменовна"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"Жармаганбетова Зарина Кайратовна"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(арабский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(казахский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"Сундетов Серик Каирович"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"Жанисбаева Салтанат Кайсеновна"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"Алжанова Айгуль Таушевна"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"Тасыбаева Рабига Мухитовна"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(изобразитель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искусство)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(физическая культура)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(казахский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(начальный класс)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специальное, 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"Утепова Мерует Балкасымовна"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(английский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(математика)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(казахский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"Каринбаева Роза Койшибаевна"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"Курманова Анара Сериковна"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Нармагамбетов Б.А.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"Тайбукенова Х.Д." Дошкольный центр развития ребенка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(английский язык)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(начальный класс)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"Ибраев Адлхан Усолямович"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Крестьянские хозяйства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"Тен-Талап"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"Киши-Кум"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Кооперативы собственников квартир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"Акниет"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"Жанар и Б"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 "Мерей"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 контролер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Прочие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"Актюбграждан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-строитель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"Западно- Казахстанский социально- экологический фонд "Здоровое поколение"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врач-педиатр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 специальное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рабочих мест для прохождения молодежной практики: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