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11a6" w14:textId="2b01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5 апреля 2012 года № 64. Зарегистрировано Департаментом юстиции Актюбинской области 18 апреля 2012 года № 3-2-133. Утратило силу постановлением акимата Айтекебийского района Актюбинской области от 6 июня 2012 года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Айтекебийского района Актюбинской области от 06.06.2012 № 127.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работодателей, представляющих рабочие места для прохождения молодежной практики,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работодателям, независимо от их форм собственности, заключать договора с государственным учреждением «Центр занятости Айтекебийского района» на организацию рабочих мест для прохождения молодежной практики сроком до 6 месяцев с субсидированием заработной платы в размере 26000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«Центр занятости Айтекебийского района» направлять выпускников, зарегистрированных в уполномоченном органе в качестве безработных в возрасте не старше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источником финансирования бюджетную программу за счет целевых текущих трансфертов из республиканского бюджета 451-002-103-149 «Расширение программы социальных рабочих мест и молодежной практики за счет целевых текущих трансфертов из республиканского бюджета».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района Рахметова Т.Б.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его первого официального опубликования и распространяется на правоотношения,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  А.Бердалин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Айтекебийского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64 от 5 апреля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представляющих рабочие места для прохождения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013"/>
        <w:gridCol w:w="2273"/>
        <w:gridCol w:w="2253"/>
        <w:gridCol w:w="2533"/>
      </w:tblGrid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рабочих мест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продолжител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ьность молодежной практики (месяцев)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Акционерное общество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"КазПочта"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Айтекебийское отделение № 129 АО "Народный Банк Казахстана"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Государственное учреждение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Айтекебийского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Айтекебийского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Комсомольского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"Айтекебийский районный отдел образования, физической культуры и спорта"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Баскудукского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Кызылжулдызского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Казначейства по Айтекебийскому району"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"Районная централизованная библиотечная система"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статистики Айтекебийского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"Саратский сельский округ Айтекебийского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Карабутакского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Аралтогайского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Ушкаттинского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Кумкудукского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Аккольского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"Айтекебийский районная туберкулезная больница"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Жамбылского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Сулукольского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Актастинского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Айтекебийская районная Центральная больница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Дом культуры "Целинник"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Кайрактинского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Жабасакского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"Айтекебийский районный отдел внутренней политики"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Айтекебийского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Айтекебийского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Айтекебийского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"Айтекебийский районный отдел экономики, бюджетного планирования и предпринимательства"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Айтекебийского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Айкенского сельского округа"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Айтекебийского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 Айтекебийского района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центр по выплате пенсий Айтекебийского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Айтекебийского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Прокуратура Айтекебийского района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"Айтекебийский районный отдел жилищно- коммунального хозяйства, пассажирского транспорта и автомобильных дорог"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суд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"Центр занятости Айтекебийского района"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Товарищество с ограниченной ответственностью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«Карабутак»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«Комсомол»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«ЕНБЕК-AGRO»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«Жамбыл-С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«Щербаков»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«Псков»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«Құмқұдық»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«Даут-М»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«Астық»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«Өлкем»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«МТС Богетколь»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«Қаражыра ЛТД»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"KazCopper" (Казкупер)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«Коктас- Актобе»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«БУЛАК-АГРО»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«Энергосистема»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«Актобеэнергоснаб»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«Теренсай+»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«Миялытау»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«Алтынсарино»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