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0525" w14:textId="d880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8 февраля 2012 года № 23. Зарегистрировано Департаментом юстиции Актюбинской области 23 февраля 2012 года № 3-4-139. Утратило силу постановлением акимата Байганинского района Актюбинской области от 20 апреля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Байганинского районного акимата Актюбинской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оплачиваемые общественные работы по Байганинскому району путем создания временных рабочих мест для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оплачиваемые общественные работы и виды, конкретные условия оплачиваемых общественных работ, размеры оплаты труда участников, источник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"Байганинский районный отдел занятости и социальных программ" (Ш.Спанова)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А.Амангоса.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 и распространяется на правовые 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Б.Кемешов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8 февраля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ГУ "Аппарат акима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ГУ "Отдел финансов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ГУ "Аппарат акима Ащинского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ГУ "Аппарат акима Культабанского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ГУ "Аппарат акима Копинского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ГУ "Аппарат акима Сартугайского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ГУ "Аппарат акима Жанажолского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ГУ "Аппарат акима Жаркамысского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ГУ "Аппарат акима Кызылбулакского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ГУ "Аппарат акима Карауылкелдинского аульного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ГУ "Аппарат акима Миялинского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ГУ "Байганинский районный отдел образования, физической культуры и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ГУ "Отдел внутренней политики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ГУ "Отдел культуры и развития языков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ГККП "Дом культуры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ГУ "Централизованная библиотечная система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ГУ "Байганинский районный отдел жилищно-коммунального хозяйства, пассажирского транспорта и автомобильных дорог"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ГУ "Детско-юношеская спортивная школа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ГУ "№ 14 Байганинский профессиональный лицей"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ГУ "Байганинский районный отдел по делам обороны"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ГУ "Управление юстиции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ГУ "Отдел внутренних дел Байганинского района" Байганинский районный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ГУ "Актюбинский областной департамент по исполнению судебных актов" Байганинский районный территориальный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ГУ "Прокуратура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ГУ "Аппарат маслихата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ГУ "Байганинское районное управление Актюбинского областного департамента казначейства"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ГУ "Отдел сельского хозяйства и ветеринарии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ГУ "Отдел земельных отношений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ГККП "Детский сад "Шаттық"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ГККП "Карауылкелдинский детский сад"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ГККП "Детская музыкальная школа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ГУ "Налоговое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ГУ "Байганинская районная территориальная инспекция комитета государственной инспекции агропромышленного комплекса Министерства сельского хозяйства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ГУ "Карауылкелдинская средняя школа"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35. ГУ "Средняя школа им. Т.Жармаганбетова"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36. ГУ "Карауылкелдинская средняя школа № 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37. Средние школы и детские сады, отделения библиотек в районе и селах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38. ГККП "Байганинская районная центральная больница"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39. ГУ "Байганинский районный отдел Актюбинского областного управления санитарно-эпидемиологического контроля"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40. Байганинский отдел по чрезвычайным ситуациям Актюбинского областного департамента по чрезвычайным ситуациям Министерства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41. Отдел пожарной безопасности Байганинского района №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42. ГУ "Байганинский районный отдел архитектуры, градостроительства и строительства"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43. ГУ "Музей Байганинского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44. ГУ "Байганинский районный отдел экономики, бюджетного планирования и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45. Байганинский филиал ГУ "Актюбинский центр обслуживания населения"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Байганинского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8 февраля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конкретные условия оплачиваемых общественных работ, размеры оплаты труда участников, источник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7915"/>
        <w:gridCol w:w="1542"/>
        <w:gridCol w:w="337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"Помощь проведению социальных мероприятии"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Проведение спортивно–массовых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Организация культурно-массовых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безработных; Временно трудоустраиваются лица, не имеющие специального образования. Организуются общественные работы на условиях неполного рабочего дня и по гибкому графику (5 дневные неполные рабочие дни, 2 дня отдыха); по неполному рабочему режиму (5-6 часов)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минимальном размере заработной платы, установленном в трудовом законодательстве 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"Память"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Защита культурно-исторических памятников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"Сестра милосердия"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"Проведение работы с подростками и молодежью"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"Строительная бригада"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Ремонт школы, клубов, а также других зданий бюджетной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"Дороги"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Ремонт дорог, зимой очистка дорог от снега, а также покрытие автомобильных дорог щебнем и песком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"Благоустройство"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Санитарное состояние районного центра и населенных пунктов, посадка деревьев, благоустройство дворов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"Перепись"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Помощь военкомату в период призывных комиссий, помощь при переписи населения, помощь работе участковых 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Обследование малообеспеченных семей, помощь при решений социальных проблем участников ВОВ, пенсионеров,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Сарбаз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Помощь предотвращению преступлений и соблюдения общественного порядка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охраны объектов, относящихся к местному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"Книге-вторую жизнь"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Реставрация и ремонт книг, учебников библиотек и школьных библиотек,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"Сельскохозяйственные работы"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Предназначен для профилактики болезней скота, помощь при отборе, осеменении, ручной прививке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Помощь химической обработке пастбищ и сенокосных земель для проведения фитосанитарных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"Приготовление школьных завтраков"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организации питания школьников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"Питомник"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"Родные просторы"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зеленых насаждений, колодцев, родников. Ограждение водоемов и рек, используемых для массового купания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"Социальное обслуживание"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одиноким пенсионерам и инвалидам, ветеранам ВОВ при заготовлении топлива, уборке дворов и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