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b269" w14:textId="a73b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социальных рабочих мест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19 апреля 2012 года № 60. Зарегистрировано Департаментом юстиции Актюбинской области 25 мая 2012 года № 3-5-159. Утратило силу постановлением акимата Иргизского района Актюбинской области от 4 июня 2012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Утратило силу постановлением акимата Иргизского района Актюбинской области от 04.06.2012 № 88.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самоуправлениии в Республике Казахстан», с подпунктом 5-4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статьей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по Иргизскому району путем создания временных рабочих мест в организациях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предоставляющих социальные рабочие места, финансируемые за счет средств районного и республиканского бюджетов,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«Иргизский районный отдел занятости и социальных программ» и «Центр занятости Иргизского района» заключить соответствующие договоры и обеспечить трудоустройство безработных граждан,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А.Шахину.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 и распространяется на правовые отношения, возникшие с 1 марта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 М. ДУАНБЕКОВ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60 от 19.04.2012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3167"/>
        <w:gridCol w:w="2768"/>
        <w:gridCol w:w="1092"/>
        <w:gridCol w:w="2689"/>
        <w:gridCol w:w="177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рабочих мест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«Сер-МАК»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«Кумкол»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ТОО«Елшихан»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сапожник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ИП«Сейтмаганбетова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«Аманбек»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ИП«Дилимбетов Б.Б»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«Науан»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«Кумисбек»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ИП«Жанпейсов А»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«Рамазан»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«Избасарова Б»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«Жомарт»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ИП«Баймурзина А.С»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ТОО«Аксакал-Тауп»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ИП«Абылаев Ж.Н.»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«Бауыржан»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ИП«Сагымбаев Б.К»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«Асылан»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«Омирбакыт»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«Гулжазира»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60 от 19.04.2012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034"/>
        <w:gridCol w:w="2122"/>
        <w:gridCol w:w="1207"/>
        <w:gridCol w:w="2540"/>
        <w:gridCol w:w="1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рабочих мест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«Айнабек»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«Олжас»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«Дархан»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«Рахат»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«Адилет»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«Молшылык»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«Н-Сыдык»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«Омирзакова А» ИП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«Айдын»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«Аксақал-Тауп»ТОО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«Сабитбек»ТОО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«Аманбек»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«Сер-МАК»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монтер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«Казыбек»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«Кошекбай»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монтер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«Шабаган»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«Коныс»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«Жубанышев Н»ИП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«Гулжазира»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«Камал»ТОО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монтер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«МТС» КП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монтер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«ДОТС» ТОО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«Наурыз-СИМ»ТОО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«Сабетаева А»ИП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«Береке»КП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«Сейтмаганбетова Г»ИП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«Елшихан» ИП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портниха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«Ажмағанбет Р » ИП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«Нурдаулет»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«Коркем» КХ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